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5CF53" w14:textId="77777777" w:rsidR="00EE32C2" w:rsidRDefault="00D923B3" w:rsidP="002F0DC8">
      <w:pPr>
        <w:spacing w:line="240" w:lineRule="auto"/>
        <w:rPr>
          <w:b/>
          <w:sz w:val="24"/>
          <w:szCs w:val="24"/>
        </w:rPr>
      </w:pPr>
      <w:r>
        <w:rPr>
          <w:b/>
          <w:sz w:val="24"/>
          <w:szCs w:val="24"/>
        </w:rPr>
        <w:t>T</w:t>
      </w:r>
      <w:r w:rsidR="00717F62" w:rsidRPr="00D2478D">
        <w:rPr>
          <w:b/>
          <w:sz w:val="24"/>
          <w:szCs w:val="24"/>
        </w:rPr>
        <w:t xml:space="preserve">oestemming </w:t>
      </w:r>
      <w:r>
        <w:rPr>
          <w:b/>
          <w:sz w:val="24"/>
          <w:szCs w:val="24"/>
        </w:rPr>
        <w:t>gebruik beeldmateriaal</w:t>
      </w:r>
    </w:p>
    <w:p w14:paraId="6ADF85FB" w14:textId="77777777" w:rsidR="00D923B3" w:rsidRPr="00D2478D" w:rsidRDefault="00D923B3" w:rsidP="002F0DC8">
      <w:pPr>
        <w:spacing w:line="240" w:lineRule="auto"/>
        <w:rPr>
          <w:sz w:val="24"/>
          <w:szCs w:val="24"/>
        </w:rPr>
      </w:pPr>
    </w:p>
    <w:p w14:paraId="1C23DE6E" w14:textId="77777777" w:rsidR="00717F62" w:rsidRPr="00717F62" w:rsidRDefault="00717F62" w:rsidP="002F0DC8">
      <w:pPr>
        <w:spacing w:line="240" w:lineRule="auto"/>
        <w:rPr>
          <w:sz w:val="20"/>
          <w:szCs w:val="20"/>
        </w:rPr>
      </w:pPr>
    </w:p>
    <w:p w14:paraId="7F5674A1" w14:textId="77777777" w:rsidR="00717F62" w:rsidRPr="00AA15A7" w:rsidRDefault="00717F62" w:rsidP="002F0DC8">
      <w:pPr>
        <w:spacing w:line="240" w:lineRule="auto"/>
        <w:rPr>
          <w:sz w:val="22"/>
          <w:szCs w:val="22"/>
        </w:rPr>
      </w:pPr>
      <w:r w:rsidRPr="00AA15A7">
        <w:rPr>
          <w:sz w:val="22"/>
          <w:szCs w:val="22"/>
        </w:rPr>
        <w:t>[Plaats], [maand] [jaar]</w:t>
      </w:r>
    </w:p>
    <w:p w14:paraId="32C55420" w14:textId="77777777" w:rsidR="00D923B3" w:rsidRPr="00AA15A7" w:rsidRDefault="00D923B3" w:rsidP="002F0DC8">
      <w:pPr>
        <w:spacing w:line="240" w:lineRule="auto"/>
        <w:rPr>
          <w:sz w:val="22"/>
          <w:szCs w:val="22"/>
        </w:rPr>
      </w:pPr>
    </w:p>
    <w:p w14:paraId="57393168" w14:textId="77777777" w:rsidR="00717F62" w:rsidRPr="00AA15A7" w:rsidRDefault="00717F62" w:rsidP="002F0DC8">
      <w:pPr>
        <w:spacing w:line="240" w:lineRule="auto"/>
        <w:rPr>
          <w:sz w:val="22"/>
          <w:szCs w:val="22"/>
        </w:rPr>
      </w:pPr>
    </w:p>
    <w:p w14:paraId="48293E32" w14:textId="77777777" w:rsidR="00717F62" w:rsidRPr="00AA15A7" w:rsidRDefault="00717F62" w:rsidP="002F0DC8">
      <w:pPr>
        <w:spacing w:line="240" w:lineRule="auto"/>
        <w:rPr>
          <w:sz w:val="22"/>
          <w:szCs w:val="22"/>
        </w:rPr>
      </w:pPr>
      <w:r w:rsidRPr="00AA15A7">
        <w:rPr>
          <w:sz w:val="22"/>
          <w:szCs w:val="22"/>
        </w:rPr>
        <w:t xml:space="preserve">Beste ouder/verzorger, </w:t>
      </w:r>
    </w:p>
    <w:p w14:paraId="7143CEB7" w14:textId="77777777" w:rsidR="00D923B3" w:rsidRPr="00AA15A7" w:rsidRDefault="00D923B3" w:rsidP="002F0DC8">
      <w:pPr>
        <w:spacing w:line="240" w:lineRule="auto"/>
        <w:rPr>
          <w:sz w:val="22"/>
          <w:szCs w:val="22"/>
        </w:rPr>
      </w:pPr>
    </w:p>
    <w:p w14:paraId="7E881BA6" w14:textId="77777777" w:rsidR="00A547FC" w:rsidRDefault="00A547FC" w:rsidP="008F73C2">
      <w:pPr>
        <w:spacing w:line="240" w:lineRule="auto"/>
        <w:jc w:val="both"/>
        <w:rPr>
          <w:sz w:val="22"/>
          <w:szCs w:val="22"/>
        </w:rPr>
      </w:pPr>
    </w:p>
    <w:p w14:paraId="26A7371E" w14:textId="4B470498" w:rsidR="00655F46" w:rsidRPr="00AA15A7" w:rsidRDefault="00655F46" w:rsidP="008F73C2">
      <w:pPr>
        <w:spacing w:line="240" w:lineRule="auto"/>
        <w:jc w:val="both"/>
        <w:rPr>
          <w:sz w:val="22"/>
          <w:szCs w:val="22"/>
        </w:rPr>
      </w:pPr>
      <w:r w:rsidRPr="00AA15A7">
        <w:rPr>
          <w:sz w:val="22"/>
          <w:szCs w:val="22"/>
        </w:rPr>
        <w:t xml:space="preserve">Nieuwe Europese wetgeving die met ingang van 25 mei 2018 van kracht is, stelt strenge </w:t>
      </w:r>
      <w:r w:rsidR="007174AB" w:rsidRPr="00AA15A7">
        <w:rPr>
          <w:sz w:val="22"/>
          <w:szCs w:val="22"/>
        </w:rPr>
        <w:t xml:space="preserve">regels </w:t>
      </w:r>
      <w:r w:rsidRPr="00AA15A7">
        <w:rPr>
          <w:sz w:val="22"/>
          <w:szCs w:val="22"/>
        </w:rPr>
        <w:t>aan het beschermen van</w:t>
      </w:r>
      <w:r w:rsidR="00AA15A7" w:rsidRPr="00AA15A7">
        <w:rPr>
          <w:sz w:val="22"/>
          <w:szCs w:val="22"/>
        </w:rPr>
        <w:t xml:space="preserve"> </w:t>
      </w:r>
      <w:r w:rsidR="004B3129" w:rsidRPr="00AA15A7">
        <w:rPr>
          <w:sz w:val="22"/>
          <w:szCs w:val="22"/>
        </w:rPr>
        <w:t>persoonsgegevens</w:t>
      </w:r>
      <w:r w:rsidR="007174AB" w:rsidRPr="00AA15A7">
        <w:rPr>
          <w:sz w:val="22"/>
          <w:szCs w:val="22"/>
        </w:rPr>
        <w:t xml:space="preserve">. </w:t>
      </w:r>
      <w:r w:rsidRPr="00AA15A7">
        <w:rPr>
          <w:sz w:val="22"/>
          <w:szCs w:val="22"/>
        </w:rPr>
        <w:t xml:space="preserve">Vanzelfsprekend moeten wij ons als school aan die regels houden. </w:t>
      </w:r>
    </w:p>
    <w:p w14:paraId="77FA2FFE" w14:textId="77777777" w:rsidR="00655F46" w:rsidRPr="00AA15A7" w:rsidRDefault="00655F46" w:rsidP="008F73C2">
      <w:pPr>
        <w:spacing w:line="240" w:lineRule="auto"/>
        <w:jc w:val="both"/>
        <w:rPr>
          <w:sz w:val="22"/>
          <w:szCs w:val="22"/>
        </w:rPr>
      </w:pPr>
    </w:p>
    <w:p w14:paraId="54102905" w14:textId="214693C0" w:rsidR="00655F46" w:rsidRPr="00AA15A7" w:rsidRDefault="00655F46" w:rsidP="008F73C2">
      <w:pPr>
        <w:spacing w:line="240" w:lineRule="auto"/>
        <w:jc w:val="both"/>
        <w:rPr>
          <w:sz w:val="22"/>
          <w:szCs w:val="22"/>
        </w:rPr>
      </w:pPr>
      <w:r w:rsidRPr="00AA15A7">
        <w:rPr>
          <w:sz w:val="22"/>
          <w:szCs w:val="22"/>
        </w:rPr>
        <w:t>Eén van de regels is, dat wij ouders/verzorgers/leerlingen vooraf</w:t>
      </w:r>
      <w:r w:rsidR="004B3129" w:rsidRPr="00AA15A7">
        <w:rPr>
          <w:sz w:val="22"/>
          <w:szCs w:val="22"/>
        </w:rPr>
        <w:t xml:space="preserve"> expliciete</w:t>
      </w:r>
      <w:r w:rsidRPr="00AA15A7">
        <w:rPr>
          <w:sz w:val="22"/>
          <w:szCs w:val="22"/>
        </w:rPr>
        <w:t xml:space="preserve"> toestemming moeten vragen om</w:t>
      </w:r>
      <w:r w:rsidR="00115F2D" w:rsidRPr="00AA15A7">
        <w:rPr>
          <w:sz w:val="22"/>
          <w:szCs w:val="22"/>
        </w:rPr>
        <w:t xml:space="preserve"> </w:t>
      </w:r>
      <w:r w:rsidR="00D923B3" w:rsidRPr="00AA15A7">
        <w:rPr>
          <w:sz w:val="22"/>
          <w:szCs w:val="22"/>
        </w:rPr>
        <w:t>beeldmateriaal (</w:t>
      </w:r>
      <w:r w:rsidR="00717F62" w:rsidRPr="00AA15A7">
        <w:rPr>
          <w:sz w:val="22"/>
          <w:szCs w:val="22"/>
        </w:rPr>
        <w:t>foto’s</w:t>
      </w:r>
      <w:r w:rsidR="004B3129" w:rsidRPr="00AA15A7">
        <w:rPr>
          <w:sz w:val="22"/>
          <w:szCs w:val="22"/>
        </w:rPr>
        <w:t xml:space="preserve">, </w:t>
      </w:r>
      <w:r w:rsidR="00717F62" w:rsidRPr="00AA15A7">
        <w:rPr>
          <w:sz w:val="22"/>
          <w:szCs w:val="22"/>
        </w:rPr>
        <w:t>video’s</w:t>
      </w:r>
      <w:r w:rsidR="004B3129" w:rsidRPr="00AA15A7">
        <w:rPr>
          <w:sz w:val="22"/>
          <w:szCs w:val="22"/>
        </w:rPr>
        <w:t xml:space="preserve">, </w:t>
      </w:r>
      <w:r w:rsidRPr="00AA15A7">
        <w:rPr>
          <w:sz w:val="22"/>
          <w:szCs w:val="22"/>
        </w:rPr>
        <w:t>blogs, livestreams en dergelijke</w:t>
      </w:r>
      <w:r w:rsidR="00D923B3" w:rsidRPr="00AA15A7">
        <w:rPr>
          <w:sz w:val="22"/>
          <w:szCs w:val="22"/>
        </w:rPr>
        <w:t>)</w:t>
      </w:r>
      <w:r w:rsidRPr="00AA15A7">
        <w:rPr>
          <w:sz w:val="22"/>
          <w:szCs w:val="22"/>
        </w:rPr>
        <w:t xml:space="preserve"> waarop uw zoon/dochter te zien is, te mogen gebruiken. </w:t>
      </w:r>
    </w:p>
    <w:p w14:paraId="0B028780" w14:textId="77777777" w:rsidR="00655F46" w:rsidRPr="00AA15A7" w:rsidRDefault="00655F46" w:rsidP="008F73C2">
      <w:pPr>
        <w:spacing w:line="240" w:lineRule="auto"/>
        <w:jc w:val="both"/>
        <w:rPr>
          <w:sz w:val="22"/>
          <w:szCs w:val="22"/>
        </w:rPr>
      </w:pPr>
    </w:p>
    <w:p w14:paraId="7B14F570" w14:textId="7CD628F0" w:rsidR="00717F62" w:rsidRPr="00AA15A7" w:rsidRDefault="007174AB" w:rsidP="008F73C2">
      <w:pPr>
        <w:spacing w:line="240" w:lineRule="auto"/>
        <w:jc w:val="both"/>
        <w:rPr>
          <w:sz w:val="22"/>
          <w:szCs w:val="22"/>
        </w:rPr>
      </w:pPr>
      <w:r w:rsidRPr="00AA15A7">
        <w:rPr>
          <w:sz w:val="22"/>
          <w:szCs w:val="22"/>
        </w:rPr>
        <w:t>Als de school in bedrijf is, kunnen er o</w:t>
      </w:r>
      <w:r w:rsidR="00717F62" w:rsidRPr="00AA15A7">
        <w:rPr>
          <w:sz w:val="22"/>
          <w:szCs w:val="22"/>
        </w:rPr>
        <w:t>pname</w:t>
      </w:r>
      <w:r w:rsidRPr="00AA15A7">
        <w:rPr>
          <w:sz w:val="22"/>
          <w:szCs w:val="22"/>
        </w:rPr>
        <w:t xml:space="preserve">n worden gemaakt van lessen, excursies, </w:t>
      </w:r>
      <w:r w:rsidR="00717F62" w:rsidRPr="00AA15A7">
        <w:rPr>
          <w:sz w:val="22"/>
          <w:szCs w:val="22"/>
        </w:rPr>
        <w:t>schoolreisjes</w:t>
      </w:r>
      <w:r w:rsidRPr="00AA15A7">
        <w:rPr>
          <w:sz w:val="22"/>
          <w:szCs w:val="22"/>
        </w:rPr>
        <w:t xml:space="preserve">, musicals, sportactiviteiten en dergelijke.  Wij gebruiken die opnamen uitsluitend en alleen om ouders/verzorgers, leerlingen en andere belangstellenden te laten zien waar we binnen de school mee bezig zijn. </w:t>
      </w:r>
      <w:r w:rsidR="00717F62" w:rsidRPr="00AA15A7">
        <w:rPr>
          <w:sz w:val="22"/>
          <w:szCs w:val="22"/>
        </w:rPr>
        <w:t xml:space="preserve"> </w:t>
      </w:r>
      <w:r w:rsidR="001929B1" w:rsidRPr="00AA15A7">
        <w:rPr>
          <w:sz w:val="22"/>
          <w:szCs w:val="22"/>
        </w:rPr>
        <w:t>Ook u</w:t>
      </w:r>
      <w:r w:rsidR="00A3730D" w:rsidRPr="00AA15A7">
        <w:rPr>
          <w:sz w:val="22"/>
          <w:szCs w:val="22"/>
        </w:rPr>
        <w:t>w zoon</w:t>
      </w:r>
      <w:r w:rsidR="001929B1" w:rsidRPr="00AA15A7">
        <w:rPr>
          <w:sz w:val="22"/>
          <w:szCs w:val="22"/>
        </w:rPr>
        <w:t>/</w:t>
      </w:r>
      <w:r w:rsidR="00A3730D" w:rsidRPr="00AA15A7">
        <w:rPr>
          <w:sz w:val="22"/>
          <w:szCs w:val="22"/>
        </w:rPr>
        <w:t xml:space="preserve">dochter kan op </w:t>
      </w:r>
      <w:r w:rsidR="00421DCA" w:rsidRPr="00AA15A7">
        <w:rPr>
          <w:sz w:val="22"/>
          <w:szCs w:val="22"/>
        </w:rPr>
        <w:t>dit beeldmateriaal</w:t>
      </w:r>
      <w:r w:rsidR="00717F62" w:rsidRPr="00AA15A7">
        <w:rPr>
          <w:sz w:val="22"/>
          <w:szCs w:val="22"/>
        </w:rPr>
        <w:t xml:space="preserve"> </w:t>
      </w:r>
      <w:r w:rsidR="001929B1" w:rsidRPr="00AA15A7">
        <w:rPr>
          <w:sz w:val="22"/>
          <w:szCs w:val="22"/>
        </w:rPr>
        <w:t>te zien zijn.</w:t>
      </w:r>
      <w:r w:rsidR="00717F62" w:rsidRPr="00AA15A7">
        <w:rPr>
          <w:sz w:val="22"/>
          <w:szCs w:val="22"/>
        </w:rPr>
        <w:t xml:space="preserve"> </w:t>
      </w:r>
    </w:p>
    <w:p w14:paraId="6E18D5E0" w14:textId="77777777" w:rsidR="00717F62" w:rsidRPr="00AA15A7" w:rsidRDefault="00717F62" w:rsidP="008F73C2">
      <w:pPr>
        <w:spacing w:line="240" w:lineRule="auto"/>
        <w:jc w:val="both"/>
        <w:rPr>
          <w:sz w:val="22"/>
          <w:szCs w:val="22"/>
        </w:rPr>
      </w:pPr>
    </w:p>
    <w:p w14:paraId="49D1ECE2" w14:textId="3EED708E" w:rsidR="005358AB" w:rsidRPr="00AA15A7" w:rsidRDefault="007174AB" w:rsidP="008F73C2">
      <w:pPr>
        <w:spacing w:line="240" w:lineRule="auto"/>
        <w:jc w:val="both"/>
        <w:rPr>
          <w:sz w:val="22"/>
          <w:szCs w:val="22"/>
        </w:rPr>
      </w:pPr>
      <w:r w:rsidRPr="00AA15A7">
        <w:rPr>
          <w:sz w:val="22"/>
          <w:szCs w:val="22"/>
        </w:rPr>
        <w:t xml:space="preserve">Vanzelfsprekend </w:t>
      </w:r>
      <w:r w:rsidR="00421DCA" w:rsidRPr="00AA15A7">
        <w:rPr>
          <w:sz w:val="22"/>
          <w:szCs w:val="22"/>
        </w:rPr>
        <w:t xml:space="preserve"> gaan</w:t>
      </w:r>
      <w:r w:rsidR="00717F62" w:rsidRPr="00AA15A7">
        <w:rPr>
          <w:sz w:val="22"/>
          <w:szCs w:val="22"/>
        </w:rPr>
        <w:t xml:space="preserve"> </w:t>
      </w:r>
      <w:r w:rsidRPr="00AA15A7">
        <w:rPr>
          <w:sz w:val="22"/>
          <w:szCs w:val="22"/>
        </w:rPr>
        <w:t xml:space="preserve">wij </w:t>
      </w:r>
      <w:r w:rsidR="00717F62" w:rsidRPr="00AA15A7">
        <w:rPr>
          <w:sz w:val="22"/>
          <w:szCs w:val="22"/>
        </w:rPr>
        <w:t xml:space="preserve">zorgvuldig om met </w:t>
      </w:r>
      <w:r w:rsidR="00124F64" w:rsidRPr="00AA15A7">
        <w:rPr>
          <w:sz w:val="22"/>
          <w:szCs w:val="22"/>
        </w:rPr>
        <w:t>dit</w:t>
      </w:r>
      <w:r w:rsidRPr="00AA15A7">
        <w:rPr>
          <w:sz w:val="22"/>
          <w:szCs w:val="22"/>
        </w:rPr>
        <w:t xml:space="preserve"> beeldmateriaal. Zeker in deze tijd waarin via internet foto’s, filmpjes, video’s, blogs en dergelijk heel gemakkelijk worden gedeeld </w:t>
      </w:r>
      <w:r w:rsidR="005358AB" w:rsidRPr="00AA15A7">
        <w:rPr>
          <w:sz w:val="22"/>
          <w:szCs w:val="22"/>
        </w:rPr>
        <w:t>en “</w:t>
      </w:r>
      <w:proofErr w:type="spellStart"/>
      <w:r w:rsidR="005358AB" w:rsidRPr="00AA15A7">
        <w:rPr>
          <w:sz w:val="22"/>
          <w:szCs w:val="22"/>
        </w:rPr>
        <w:t>all</w:t>
      </w:r>
      <w:proofErr w:type="spellEnd"/>
      <w:r w:rsidR="005358AB" w:rsidRPr="00AA15A7">
        <w:rPr>
          <w:sz w:val="22"/>
          <w:szCs w:val="22"/>
        </w:rPr>
        <w:t xml:space="preserve"> over </w:t>
      </w:r>
      <w:proofErr w:type="spellStart"/>
      <w:r w:rsidR="005358AB" w:rsidRPr="00AA15A7">
        <w:rPr>
          <w:sz w:val="22"/>
          <w:szCs w:val="22"/>
        </w:rPr>
        <w:t>the</w:t>
      </w:r>
      <w:proofErr w:type="spellEnd"/>
      <w:r w:rsidR="005358AB" w:rsidRPr="00AA15A7">
        <w:rPr>
          <w:sz w:val="22"/>
          <w:szCs w:val="22"/>
        </w:rPr>
        <w:t xml:space="preserve"> </w:t>
      </w:r>
      <w:proofErr w:type="spellStart"/>
      <w:r w:rsidR="005358AB" w:rsidRPr="00AA15A7">
        <w:rPr>
          <w:sz w:val="22"/>
          <w:szCs w:val="22"/>
        </w:rPr>
        <w:t>world</w:t>
      </w:r>
      <w:proofErr w:type="spellEnd"/>
      <w:r w:rsidR="005358AB" w:rsidRPr="00AA15A7">
        <w:rPr>
          <w:sz w:val="22"/>
          <w:szCs w:val="22"/>
        </w:rPr>
        <w:t xml:space="preserve">” te zien zijn. Dan is het juist belangrijk dat wij aandacht hebben voor de privacy. Als wij beeldmateriaal op internet plaatsen, dan doen we dat zorgvuldig en met respect en zetten we er bijvoorbeeld geen namen bij. </w:t>
      </w:r>
    </w:p>
    <w:p w14:paraId="15797358" w14:textId="77777777" w:rsidR="005358AB" w:rsidRPr="00AA15A7" w:rsidRDefault="005358AB" w:rsidP="008F73C2">
      <w:pPr>
        <w:spacing w:line="240" w:lineRule="auto"/>
        <w:jc w:val="both"/>
        <w:rPr>
          <w:sz w:val="22"/>
          <w:szCs w:val="22"/>
        </w:rPr>
      </w:pPr>
      <w:r w:rsidRPr="00AA15A7">
        <w:rPr>
          <w:sz w:val="22"/>
          <w:szCs w:val="22"/>
        </w:rPr>
        <w:t xml:space="preserve"> </w:t>
      </w:r>
    </w:p>
    <w:p w14:paraId="656145C2" w14:textId="791EE53D" w:rsidR="00D923B3" w:rsidRPr="00AA15A7" w:rsidRDefault="005358AB" w:rsidP="008F73C2">
      <w:pPr>
        <w:spacing w:line="240" w:lineRule="auto"/>
        <w:jc w:val="both"/>
        <w:rPr>
          <w:sz w:val="22"/>
          <w:szCs w:val="22"/>
        </w:rPr>
      </w:pPr>
      <w:r w:rsidRPr="00AA15A7">
        <w:rPr>
          <w:sz w:val="22"/>
          <w:szCs w:val="22"/>
        </w:rPr>
        <w:t xml:space="preserve">Het kan heel goed zijn dat u als ouder/verzorger niet wilt dat </w:t>
      </w:r>
      <w:r w:rsidR="00124F64" w:rsidRPr="00AA15A7">
        <w:rPr>
          <w:sz w:val="22"/>
          <w:szCs w:val="22"/>
        </w:rPr>
        <w:t xml:space="preserve">door ons </w:t>
      </w:r>
      <w:r w:rsidRPr="00AA15A7">
        <w:rPr>
          <w:sz w:val="22"/>
          <w:szCs w:val="22"/>
        </w:rPr>
        <w:t xml:space="preserve">beeldmateriaal van uw kind op internet wordt geplaatst. Of dat </w:t>
      </w:r>
      <w:r w:rsidR="00124F64" w:rsidRPr="00AA15A7">
        <w:rPr>
          <w:sz w:val="22"/>
          <w:szCs w:val="22"/>
        </w:rPr>
        <w:t>uw kind</w:t>
      </w:r>
      <w:r w:rsidRPr="00AA15A7">
        <w:rPr>
          <w:sz w:val="22"/>
          <w:szCs w:val="22"/>
        </w:rPr>
        <w:t xml:space="preserve"> dat zelf niet wil. Om te voorkomen dat wij als school beeldmateriaal van uw kind gebruiken of </w:t>
      </w:r>
      <w:r w:rsidR="00124F64" w:rsidRPr="00AA15A7">
        <w:rPr>
          <w:sz w:val="22"/>
          <w:szCs w:val="22"/>
        </w:rPr>
        <w:t xml:space="preserve">op </w:t>
      </w:r>
      <w:r w:rsidRPr="00AA15A7">
        <w:rPr>
          <w:sz w:val="22"/>
          <w:szCs w:val="22"/>
        </w:rPr>
        <w:t>internet plaatsen, vragen wij uw</w:t>
      </w:r>
      <w:r w:rsidR="004B3129" w:rsidRPr="00AA15A7">
        <w:rPr>
          <w:sz w:val="22"/>
          <w:szCs w:val="22"/>
        </w:rPr>
        <w:t xml:space="preserve"> expliciete</w:t>
      </w:r>
      <w:r w:rsidRPr="00AA15A7">
        <w:rPr>
          <w:sz w:val="22"/>
          <w:szCs w:val="22"/>
        </w:rPr>
        <w:t xml:space="preserve"> toestemming. Leerlingen die 16 jaar of ouder zijn, </w:t>
      </w:r>
      <w:r w:rsidR="00AA15A7" w:rsidRPr="00AA15A7">
        <w:rPr>
          <w:sz w:val="22"/>
          <w:szCs w:val="22"/>
        </w:rPr>
        <w:t xml:space="preserve">moeten zelf toestemming geven. </w:t>
      </w:r>
      <w:r w:rsidRPr="00AA15A7">
        <w:rPr>
          <w:sz w:val="22"/>
          <w:szCs w:val="22"/>
        </w:rPr>
        <w:t>Zonder toestemming wordt beeldmateriaal van uw kind niet gebruikt.</w:t>
      </w:r>
    </w:p>
    <w:p w14:paraId="5FBE125E" w14:textId="77777777" w:rsidR="00D923B3" w:rsidRPr="00AA15A7" w:rsidRDefault="00D923B3" w:rsidP="008F73C2">
      <w:pPr>
        <w:spacing w:line="240" w:lineRule="auto"/>
        <w:jc w:val="both"/>
        <w:rPr>
          <w:sz w:val="22"/>
          <w:szCs w:val="22"/>
        </w:rPr>
      </w:pPr>
    </w:p>
    <w:p w14:paraId="19D399C2" w14:textId="099CCA7E" w:rsidR="00D923B3" w:rsidRPr="00AA15A7" w:rsidRDefault="00D923B3" w:rsidP="00D923B3">
      <w:pPr>
        <w:spacing w:line="240" w:lineRule="auto"/>
        <w:jc w:val="both"/>
        <w:rPr>
          <w:sz w:val="22"/>
          <w:szCs w:val="22"/>
        </w:rPr>
      </w:pPr>
      <w:r w:rsidRPr="00AA15A7">
        <w:rPr>
          <w:sz w:val="22"/>
          <w:szCs w:val="22"/>
        </w:rPr>
        <w:t xml:space="preserve">Het is </w:t>
      </w:r>
      <w:r w:rsidR="00124F64" w:rsidRPr="00AA15A7">
        <w:rPr>
          <w:sz w:val="22"/>
          <w:szCs w:val="22"/>
        </w:rPr>
        <w:t xml:space="preserve">belangrijk om </w:t>
      </w:r>
      <w:r w:rsidRPr="00AA15A7">
        <w:rPr>
          <w:sz w:val="22"/>
          <w:szCs w:val="22"/>
        </w:rPr>
        <w:t xml:space="preserve">goed </w:t>
      </w:r>
      <w:r w:rsidR="00124F64" w:rsidRPr="00AA15A7">
        <w:rPr>
          <w:sz w:val="22"/>
          <w:szCs w:val="22"/>
        </w:rPr>
        <w:t xml:space="preserve">na te denken over het plaatsen van beeldmateriaal op internet. Daarom vragen wij u </w:t>
      </w:r>
      <w:r w:rsidRPr="00AA15A7">
        <w:rPr>
          <w:sz w:val="22"/>
          <w:szCs w:val="22"/>
        </w:rPr>
        <w:t xml:space="preserve">om </w:t>
      </w:r>
      <w:r w:rsidR="00124F64" w:rsidRPr="00AA15A7">
        <w:rPr>
          <w:sz w:val="22"/>
          <w:szCs w:val="22"/>
        </w:rPr>
        <w:t xml:space="preserve">de keuze </w:t>
      </w:r>
      <w:r w:rsidRPr="00AA15A7">
        <w:rPr>
          <w:sz w:val="22"/>
          <w:szCs w:val="22"/>
        </w:rPr>
        <w:t xml:space="preserve"> samen met uw zoon/dochter te bespreken.</w:t>
      </w:r>
      <w:r w:rsidR="00124F64" w:rsidRPr="00AA15A7">
        <w:rPr>
          <w:sz w:val="22"/>
          <w:szCs w:val="22"/>
        </w:rPr>
        <w:t xml:space="preserve"> </w:t>
      </w:r>
      <w:r w:rsidRPr="00AA15A7">
        <w:rPr>
          <w:sz w:val="22"/>
          <w:szCs w:val="22"/>
        </w:rPr>
        <w:t xml:space="preserve"> Als u uw keuze </w:t>
      </w:r>
      <w:r w:rsidR="00124F64" w:rsidRPr="00AA15A7">
        <w:rPr>
          <w:sz w:val="22"/>
          <w:szCs w:val="22"/>
        </w:rPr>
        <w:t>en</w:t>
      </w:r>
      <w:r w:rsidR="005358AB" w:rsidRPr="00AA15A7">
        <w:rPr>
          <w:sz w:val="22"/>
          <w:szCs w:val="22"/>
        </w:rPr>
        <w:t xml:space="preserve"> die van uw kind </w:t>
      </w:r>
      <w:r w:rsidRPr="00AA15A7">
        <w:rPr>
          <w:sz w:val="22"/>
          <w:szCs w:val="22"/>
        </w:rPr>
        <w:t xml:space="preserve">thuis bespreekt, dan </w:t>
      </w:r>
      <w:r w:rsidR="00124F64" w:rsidRPr="00AA15A7">
        <w:rPr>
          <w:sz w:val="22"/>
          <w:szCs w:val="22"/>
        </w:rPr>
        <w:t xml:space="preserve">ze zich bewust van de keuze en </w:t>
      </w:r>
      <w:r w:rsidRPr="00AA15A7">
        <w:rPr>
          <w:sz w:val="22"/>
          <w:szCs w:val="22"/>
        </w:rPr>
        <w:t xml:space="preserve">weten ze zelf </w:t>
      </w:r>
      <w:r w:rsidR="00124F64" w:rsidRPr="00AA15A7">
        <w:rPr>
          <w:sz w:val="22"/>
          <w:szCs w:val="22"/>
        </w:rPr>
        <w:t xml:space="preserve">ook </w:t>
      </w:r>
      <w:r w:rsidRPr="00AA15A7">
        <w:rPr>
          <w:sz w:val="22"/>
          <w:szCs w:val="22"/>
        </w:rPr>
        <w:t xml:space="preserve">waarom het gebruik van foto’s en video’s wel of niet mag. </w:t>
      </w:r>
    </w:p>
    <w:p w14:paraId="65BE79BF" w14:textId="77777777" w:rsidR="00D923B3" w:rsidRPr="00AA15A7" w:rsidRDefault="00D923B3" w:rsidP="008F73C2">
      <w:pPr>
        <w:spacing w:line="240" w:lineRule="auto"/>
        <w:jc w:val="both"/>
        <w:rPr>
          <w:sz w:val="22"/>
          <w:szCs w:val="22"/>
        </w:rPr>
      </w:pPr>
    </w:p>
    <w:p w14:paraId="57517F29" w14:textId="451880B9" w:rsidR="00717F62" w:rsidRPr="00AA15A7" w:rsidRDefault="007443C6" w:rsidP="008F73C2">
      <w:pPr>
        <w:spacing w:line="240" w:lineRule="auto"/>
        <w:jc w:val="both"/>
        <w:rPr>
          <w:sz w:val="22"/>
          <w:szCs w:val="22"/>
        </w:rPr>
      </w:pPr>
      <w:r w:rsidRPr="00AA15A7">
        <w:rPr>
          <w:sz w:val="22"/>
          <w:szCs w:val="22"/>
        </w:rPr>
        <w:t>Uw toestemming geldt alleen voor beeldmateriaal dat door ons of in onze opdracht wordt gemaakt. Het kan voorkomen dat andere ouders</w:t>
      </w:r>
      <w:r w:rsidR="00124F64" w:rsidRPr="00AA15A7">
        <w:rPr>
          <w:sz w:val="22"/>
          <w:szCs w:val="22"/>
        </w:rPr>
        <w:t xml:space="preserve"> of leerlingen</w:t>
      </w:r>
      <w:r w:rsidRPr="00AA15A7">
        <w:rPr>
          <w:sz w:val="22"/>
          <w:szCs w:val="22"/>
        </w:rPr>
        <w:t xml:space="preserve"> foto’s</w:t>
      </w:r>
      <w:r w:rsidR="00124F64" w:rsidRPr="00AA15A7">
        <w:rPr>
          <w:sz w:val="22"/>
          <w:szCs w:val="22"/>
        </w:rPr>
        <w:t>/filmpjes</w:t>
      </w:r>
      <w:r w:rsidRPr="00AA15A7">
        <w:rPr>
          <w:sz w:val="22"/>
          <w:szCs w:val="22"/>
        </w:rPr>
        <w:t xml:space="preserve"> maken tijdens schoolactiviteiten. </w:t>
      </w:r>
      <w:r w:rsidR="00124F64" w:rsidRPr="00AA15A7">
        <w:rPr>
          <w:sz w:val="22"/>
          <w:szCs w:val="22"/>
        </w:rPr>
        <w:t>Daar hebben wij als  school</w:t>
      </w:r>
      <w:r w:rsidRPr="00AA15A7">
        <w:rPr>
          <w:sz w:val="22"/>
          <w:szCs w:val="22"/>
        </w:rPr>
        <w:t xml:space="preserve"> geen invloed op</w:t>
      </w:r>
      <w:r w:rsidR="00124F64" w:rsidRPr="00AA15A7">
        <w:rPr>
          <w:sz w:val="22"/>
          <w:szCs w:val="22"/>
        </w:rPr>
        <w:t>. Wij</w:t>
      </w:r>
      <w:r w:rsidRPr="00AA15A7">
        <w:rPr>
          <w:sz w:val="22"/>
          <w:szCs w:val="22"/>
        </w:rPr>
        <w:t xml:space="preserve"> vertrouwen erop dat deze ouders </w:t>
      </w:r>
      <w:r w:rsidR="00124F64" w:rsidRPr="00AA15A7">
        <w:rPr>
          <w:sz w:val="22"/>
          <w:szCs w:val="22"/>
        </w:rPr>
        <w:t>zeer</w:t>
      </w:r>
      <w:r w:rsidRPr="00AA15A7">
        <w:rPr>
          <w:sz w:val="22"/>
          <w:szCs w:val="22"/>
        </w:rPr>
        <w:t xml:space="preserve"> terughoudend zijn met het plaatsen en delen van beeldmateriaal op internet.</w:t>
      </w:r>
    </w:p>
    <w:p w14:paraId="6C881B83" w14:textId="77777777" w:rsidR="007443C6" w:rsidRPr="00AA15A7" w:rsidRDefault="007443C6" w:rsidP="008F73C2">
      <w:pPr>
        <w:spacing w:line="240" w:lineRule="auto"/>
        <w:jc w:val="both"/>
        <w:rPr>
          <w:sz w:val="22"/>
          <w:szCs w:val="22"/>
        </w:rPr>
      </w:pPr>
    </w:p>
    <w:p w14:paraId="0415DF06" w14:textId="580F0149" w:rsidR="007443C6" w:rsidRPr="00AA15A7" w:rsidRDefault="007443C6" w:rsidP="007443C6">
      <w:pPr>
        <w:spacing w:line="240" w:lineRule="auto"/>
        <w:jc w:val="both"/>
        <w:rPr>
          <w:sz w:val="22"/>
          <w:szCs w:val="22"/>
        </w:rPr>
      </w:pPr>
      <w:r w:rsidRPr="00AA15A7">
        <w:rPr>
          <w:sz w:val="22"/>
          <w:szCs w:val="22"/>
        </w:rPr>
        <w:t xml:space="preserve">Als we beeldmateriaal willen laten maken voor onderzoeksdoeleinden, bijvoorbeeld om een les </w:t>
      </w:r>
      <w:r w:rsidR="00124F64" w:rsidRPr="00AA15A7">
        <w:rPr>
          <w:sz w:val="22"/>
          <w:szCs w:val="22"/>
        </w:rPr>
        <w:t xml:space="preserve"> van een stagiair </w:t>
      </w:r>
      <w:r w:rsidRPr="00AA15A7">
        <w:rPr>
          <w:sz w:val="22"/>
          <w:szCs w:val="22"/>
        </w:rPr>
        <w:t xml:space="preserve">op te nemen, zullen we u daar apart over informeren en zo nodig om toestemming vragen. Ook als we beeldmateriaal </w:t>
      </w:r>
      <w:r w:rsidR="00C40FE1" w:rsidRPr="00AA15A7">
        <w:rPr>
          <w:sz w:val="22"/>
          <w:szCs w:val="22"/>
        </w:rPr>
        <w:t xml:space="preserve">toch </w:t>
      </w:r>
      <w:r w:rsidRPr="00AA15A7">
        <w:rPr>
          <w:sz w:val="22"/>
          <w:szCs w:val="22"/>
        </w:rPr>
        <w:t xml:space="preserve">voor een ander doel </w:t>
      </w:r>
      <w:r w:rsidR="00C40FE1" w:rsidRPr="00AA15A7">
        <w:rPr>
          <w:sz w:val="22"/>
          <w:szCs w:val="22"/>
        </w:rPr>
        <w:t xml:space="preserve">zouden </w:t>
      </w:r>
      <w:r w:rsidRPr="00AA15A7">
        <w:rPr>
          <w:sz w:val="22"/>
          <w:szCs w:val="22"/>
        </w:rPr>
        <w:t xml:space="preserve">willen gebruiken, dan op het antwoordformulier vermeld staat, nemen we contact met u op. </w:t>
      </w:r>
    </w:p>
    <w:p w14:paraId="56199E27" w14:textId="77777777" w:rsidR="007443C6" w:rsidRPr="00AA15A7" w:rsidRDefault="007443C6" w:rsidP="007443C6">
      <w:pPr>
        <w:spacing w:line="240" w:lineRule="auto"/>
        <w:jc w:val="both"/>
        <w:rPr>
          <w:sz w:val="22"/>
          <w:szCs w:val="22"/>
        </w:rPr>
      </w:pPr>
    </w:p>
    <w:p w14:paraId="2FD5281E" w14:textId="52B143AE" w:rsidR="007443C6" w:rsidRPr="00AA15A7" w:rsidRDefault="007443C6" w:rsidP="007443C6">
      <w:pPr>
        <w:spacing w:line="240" w:lineRule="auto"/>
        <w:jc w:val="both"/>
        <w:rPr>
          <w:sz w:val="22"/>
          <w:szCs w:val="22"/>
        </w:rPr>
      </w:pPr>
      <w:r w:rsidRPr="00AA15A7">
        <w:rPr>
          <w:sz w:val="22"/>
          <w:szCs w:val="22"/>
        </w:rPr>
        <w:t>U mag natuurlijk altijd de door u</w:t>
      </w:r>
      <w:r w:rsidR="00C40FE1" w:rsidRPr="00AA15A7">
        <w:rPr>
          <w:sz w:val="22"/>
          <w:szCs w:val="22"/>
        </w:rPr>
        <w:t>w</w:t>
      </w:r>
      <w:r w:rsidRPr="00AA15A7">
        <w:rPr>
          <w:sz w:val="22"/>
          <w:szCs w:val="22"/>
        </w:rPr>
        <w:t xml:space="preserve"> gegeven toestemming intrekken. Ook mag u op een later moment alsnog toestemming geven. </w:t>
      </w:r>
      <w:r w:rsidR="00C40FE1" w:rsidRPr="00AA15A7">
        <w:rPr>
          <w:sz w:val="22"/>
          <w:szCs w:val="22"/>
        </w:rPr>
        <w:t>Nogmaals, z</w:t>
      </w:r>
      <w:r w:rsidRPr="00AA15A7">
        <w:rPr>
          <w:sz w:val="22"/>
          <w:szCs w:val="22"/>
        </w:rPr>
        <w:t>onder toestemming zal er geen beeldmateriaal van uw zoon/dochter gebruikt en gedeeld worden.</w:t>
      </w:r>
    </w:p>
    <w:p w14:paraId="1F70DA98" w14:textId="77777777" w:rsidR="007443C6" w:rsidRPr="00AA15A7" w:rsidRDefault="007443C6" w:rsidP="008F73C2">
      <w:pPr>
        <w:spacing w:line="240" w:lineRule="auto"/>
        <w:jc w:val="both"/>
        <w:rPr>
          <w:b/>
          <w:sz w:val="22"/>
          <w:szCs w:val="22"/>
        </w:rPr>
      </w:pPr>
    </w:p>
    <w:p w14:paraId="477ECEF0" w14:textId="77777777" w:rsidR="00124F64" w:rsidRPr="00AA15A7" w:rsidRDefault="00124F64" w:rsidP="00124F64">
      <w:pPr>
        <w:spacing w:line="240" w:lineRule="auto"/>
        <w:jc w:val="both"/>
        <w:rPr>
          <w:b/>
          <w:sz w:val="22"/>
          <w:szCs w:val="22"/>
        </w:rPr>
      </w:pPr>
    </w:p>
    <w:p w14:paraId="631D6532" w14:textId="77777777" w:rsidR="00A547FC" w:rsidRDefault="00A547FC" w:rsidP="00124F64">
      <w:pPr>
        <w:spacing w:line="240" w:lineRule="auto"/>
        <w:jc w:val="both"/>
        <w:rPr>
          <w:b/>
          <w:sz w:val="22"/>
          <w:szCs w:val="22"/>
        </w:rPr>
      </w:pPr>
    </w:p>
    <w:p w14:paraId="66D59F3B" w14:textId="50E7AE7A" w:rsidR="00124F64" w:rsidRPr="00AA15A7" w:rsidRDefault="00C40FE1" w:rsidP="00124F64">
      <w:pPr>
        <w:spacing w:line="240" w:lineRule="auto"/>
        <w:jc w:val="both"/>
        <w:rPr>
          <w:b/>
          <w:sz w:val="22"/>
          <w:szCs w:val="22"/>
        </w:rPr>
      </w:pPr>
      <w:bookmarkStart w:id="0" w:name="_GoBack"/>
      <w:bookmarkEnd w:id="0"/>
      <w:r w:rsidRPr="00AA15A7">
        <w:rPr>
          <w:b/>
          <w:sz w:val="22"/>
          <w:szCs w:val="22"/>
        </w:rPr>
        <w:lastRenderedPageBreak/>
        <w:t>Wij vragen</w:t>
      </w:r>
      <w:r w:rsidR="00124F64" w:rsidRPr="00AA15A7">
        <w:rPr>
          <w:b/>
          <w:sz w:val="22"/>
          <w:szCs w:val="22"/>
        </w:rPr>
        <w:t xml:space="preserve"> </w:t>
      </w:r>
      <w:r w:rsidRPr="00AA15A7">
        <w:rPr>
          <w:b/>
          <w:sz w:val="22"/>
          <w:szCs w:val="22"/>
        </w:rPr>
        <w:t>u door het invullen van het toestemmingsformulier a</w:t>
      </w:r>
      <w:r w:rsidR="00124F64" w:rsidRPr="00AA15A7">
        <w:rPr>
          <w:b/>
          <w:sz w:val="22"/>
          <w:szCs w:val="22"/>
        </w:rPr>
        <w:t xml:space="preserve">an te geven waarvoor [SCHOOL] beeldmateriaal van uw zoon/dochter mag gebruiken. Op het toestemmingsformulier kunt u zien voor welk doel de verschillende opties gebruikt worden. </w:t>
      </w:r>
    </w:p>
    <w:p w14:paraId="4482D7BE" w14:textId="77777777" w:rsidR="00124F64" w:rsidRPr="00AA15A7" w:rsidRDefault="00124F64" w:rsidP="008F73C2">
      <w:pPr>
        <w:spacing w:line="240" w:lineRule="auto"/>
        <w:jc w:val="both"/>
        <w:rPr>
          <w:b/>
          <w:sz w:val="22"/>
          <w:szCs w:val="22"/>
        </w:rPr>
      </w:pPr>
    </w:p>
    <w:p w14:paraId="6A9B61A6" w14:textId="757E5535" w:rsidR="00717F62" w:rsidRPr="00AA15A7" w:rsidRDefault="00717F62" w:rsidP="008F73C2">
      <w:pPr>
        <w:spacing w:line="240" w:lineRule="auto"/>
        <w:jc w:val="both"/>
        <w:rPr>
          <w:b/>
          <w:sz w:val="22"/>
          <w:szCs w:val="22"/>
        </w:rPr>
      </w:pPr>
      <w:r w:rsidRPr="00AA15A7">
        <w:rPr>
          <w:b/>
          <w:sz w:val="22"/>
          <w:szCs w:val="22"/>
        </w:rPr>
        <w:t xml:space="preserve">Wilt u </w:t>
      </w:r>
      <w:r w:rsidR="007443C6" w:rsidRPr="00AA15A7">
        <w:rPr>
          <w:b/>
          <w:sz w:val="22"/>
          <w:szCs w:val="22"/>
        </w:rPr>
        <w:t>het antwoordformulier</w:t>
      </w:r>
      <w:r w:rsidRPr="00AA15A7">
        <w:rPr>
          <w:b/>
          <w:sz w:val="22"/>
          <w:szCs w:val="22"/>
        </w:rPr>
        <w:t xml:space="preserve"> met uw kind </w:t>
      </w:r>
      <w:r w:rsidR="006F36A0" w:rsidRPr="00AA15A7">
        <w:rPr>
          <w:b/>
          <w:sz w:val="22"/>
          <w:szCs w:val="22"/>
        </w:rPr>
        <w:t xml:space="preserve">meegeven </w:t>
      </w:r>
      <w:r w:rsidRPr="00AA15A7">
        <w:rPr>
          <w:b/>
          <w:sz w:val="22"/>
          <w:szCs w:val="22"/>
        </w:rPr>
        <w:t xml:space="preserve">naar school? </w:t>
      </w:r>
    </w:p>
    <w:p w14:paraId="65FDFE09" w14:textId="77777777" w:rsidR="00717F62" w:rsidRPr="00AA15A7" w:rsidRDefault="00717F62" w:rsidP="008F73C2">
      <w:pPr>
        <w:spacing w:line="240" w:lineRule="auto"/>
        <w:jc w:val="both"/>
        <w:rPr>
          <w:sz w:val="22"/>
          <w:szCs w:val="22"/>
        </w:rPr>
      </w:pPr>
      <w:r w:rsidRPr="00AA15A7">
        <w:rPr>
          <w:sz w:val="22"/>
          <w:szCs w:val="22"/>
        </w:rPr>
        <w:br/>
      </w:r>
    </w:p>
    <w:p w14:paraId="5C078C37" w14:textId="77777777" w:rsidR="00717F62" w:rsidRPr="00AA15A7" w:rsidRDefault="00717F62" w:rsidP="008F73C2">
      <w:pPr>
        <w:spacing w:line="240" w:lineRule="auto"/>
        <w:jc w:val="both"/>
        <w:rPr>
          <w:sz w:val="22"/>
          <w:szCs w:val="22"/>
        </w:rPr>
      </w:pPr>
    </w:p>
    <w:p w14:paraId="289AF7DE" w14:textId="77777777" w:rsidR="00717F62" w:rsidRPr="00AA15A7" w:rsidRDefault="00717F62" w:rsidP="008F73C2">
      <w:pPr>
        <w:spacing w:line="240" w:lineRule="auto"/>
        <w:jc w:val="both"/>
        <w:rPr>
          <w:sz w:val="22"/>
          <w:szCs w:val="22"/>
        </w:rPr>
      </w:pPr>
    </w:p>
    <w:p w14:paraId="5C23C9FA" w14:textId="77777777" w:rsidR="00717F62" w:rsidRPr="00AA15A7" w:rsidRDefault="00717F62" w:rsidP="002F0DC8">
      <w:pPr>
        <w:spacing w:line="240" w:lineRule="auto"/>
        <w:rPr>
          <w:sz w:val="22"/>
          <w:szCs w:val="22"/>
        </w:rPr>
      </w:pPr>
      <w:r w:rsidRPr="00AA15A7">
        <w:rPr>
          <w:sz w:val="22"/>
          <w:szCs w:val="22"/>
        </w:rPr>
        <w:t xml:space="preserve">Alvast bedankt voor uw medewerking! </w:t>
      </w:r>
    </w:p>
    <w:p w14:paraId="64085CDA" w14:textId="77777777" w:rsidR="00717F62" w:rsidRPr="00AA15A7" w:rsidRDefault="00717F62" w:rsidP="002F0DC8">
      <w:pPr>
        <w:spacing w:line="240" w:lineRule="auto"/>
        <w:rPr>
          <w:sz w:val="22"/>
          <w:szCs w:val="22"/>
        </w:rPr>
      </w:pPr>
    </w:p>
    <w:p w14:paraId="2FDEF9A7" w14:textId="77777777" w:rsidR="00E73174" w:rsidRPr="00AA15A7" w:rsidRDefault="00E73174" w:rsidP="002F0DC8">
      <w:pPr>
        <w:spacing w:line="240" w:lineRule="auto"/>
        <w:rPr>
          <w:sz w:val="22"/>
          <w:szCs w:val="22"/>
        </w:rPr>
      </w:pPr>
    </w:p>
    <w:p w14:paraId="181C4912" w14:textId="77777777" w:rsidR="00717F62" w:rsidRPr="00AA15A7" w:rsidRDefault="00717F62" w:rsidP="002F0DC8">
      <w:pPr>
        <w:spacing w:line="240" w:lineRule="auto"/>
        <w:rPr>
          <w:sz w:val="22"/>
          <w:szCs w:val="22"/>
        </w:rPr>
      </w:pPr>
      <w:r w:rsidRPr="00AA15A7">
        <w:rPr>
          <w:sz w:val="22"/>
          <w:szCs w:val="22"/>
        </w:rPr>
        <w:t>Met vriendelijke groet,</w:t>
      </w:r>
    </w:p>
    <w:p w14:paraId="102C035F" w14:textId="77777777" w:rsidR="00717F62" w:rsidRPr="00AA15A7" w:rsidRDefault="00717F62" w:rsidP="002F0DC8">
      <w:pPr>
        <w:spacing w:line="240" w:lineRule="auto"/>
        <w:rPr>
          <w:sz w:val="22"/>
          <w:szCs w:val="22"/>
        </w:rPr>
      </w:pPr>
    </w:p>
    <w:p w14:paraId="038A0019" w14:textId="77777777" w:rsidR="00D923B3" w:rsidRPr="00AA15A7" w:rsidRDefault="00717F62" w:rsidP="002F0DC8">
      <w:pPr>
        <w:spacing w:line="240" w:lineRule="auto"/>
        <w:rPr>
          <w:sz w:val="22"/>
          <w:szCs w:val="22"/>
        </w:rPr>
      </w:pPr>
      <w:r w:rsidRPr="00AA15A7">
        <w:rPr>
          <w:sz w:val="22"/>
          <w:szCs w:val="22"/>
        </w:rPr>
        <w:t>[naam ondertekenaar]</w:t>
      </w:r>
    </w:p>
    <w:p w14:paraId="6032757A" w14:textId="77777777" w:rsidR="00D923B3" w:rsidRPr="00AA15A7" w:rsidRDefault="00D923B3">
      <w:pPr>
        <w:spacing w:line="240" w:lineRule="auto"/>
        <w:rPr>
          <w:sz w:val="22"/>
          <w:szCs w:val="22"/>
        </w:rPr>
      </w:pPr>
      <w:r w:rsidRPr="00AA15A7">
        <w:rPr>
          <w:sz w:val="22"/>
          <w:szCs w:val="22"/>
        </w:rPr>
        <w:br w:type="page"/>
      </w:r>
    </w:p>
    <w:p w14:paraId="0AD1C495" w14:textId="77777777" w:rsidR="00717F62" w:rsidRDefault="007443C6" w:rsidP="002F0DC8">
      <w:pPr>
        <w:spacing w:line="240" w:lineRule="auto"/>
        <w:rPr>
          <w:b/>
          <w:sz w:val="24"/>
          <w:szCs w:val="24"/>
        </w:rPr>
      </w:pPr>
      <w:r w:rsidRPr="007443C6">
        <w:rPr>
          <w:b/>
          <w:sz w:val="24"/>
          <w:szCs w:val="24"/>
        </w:rPr>
        <w:lastRenderedPageBreak/>
        <w:t>Toestemmingsformulier gebruik beeldmateriaal</w:t>
      </w:r>
    </w:p>
    <w:p w14:paraId="2C6F33E3" w14:textId="77777777" w:rsidR="007443C6" w:rsidRDefault="007443C6" w:rsidP="002F0DC8">
      <w:pPr>
        <w:spacing w:line="240" w:lineRule="auto"/>
        <w:rPr>
          <w:b/>
          <w:sz w:val="24"/>
          <w:szCs w:val="24"/>
        </w:rPr>
      </w:pPr>
    </w:p>
    <w:p w14:paraId="2BF738BE" w14:textId="77777777" w:rsidR="00717F62" w:rsidRPr="00902EEB" w:rsidRDefault="00717F62" w:rsidP="00902EEB">
      <w:pPr>
        <w:spacing w:line="240" w:lineRule="auto"/>
        <w:jc w:val="both"/>
        <w:rPr>
          <w:sz w:val="22"/>
          <w:szCs w:val="22"/>
        </w:rPr>
      </w:pPr>
    </w:p>
    <w:p w14:paraId="4648AE4F" w14:textId="77777777" w:rsidR="00902EEB" w:rsidRDefault="00717F62" w:rsidP="00902EEB">
      <w:pPr>
        <w:spacing w:line="240" w:lineRule="auto"/>
        <w:rPr>
          <w:sz w:val="22"/>
          <w:szCs w:val="22"/>
        </w:rPr>
      </w:pPr>
      <w:r w:rsidRPr="00902EEB">
        <w:rPr>
          <w:sz w:val="22"/>
          <w:szCs w:val="22"/>
        </w:rPr>
        <w:t xml:space="preserve">Hierbij verklaart ondergetekende, ouders/verzorger van …………………………………….. </w:t>
      </w:r>
    </w:p>
    <w:p w14:paraId="6D53EC01" w14:textId="77777777" w:rsidR="00717F62" w:rsidRPr="00902EEB" w:rsidRDefault="00717F62" w:rsidP="00902EEB">
      <w:pPr>
        <w:spacing w:line="240" w:lineRule="auto"/>
        <w:rPr>
          <w:sz w:val="22"/>
          <w:szCs w:val="22"/>
        </w:rPr>
      </w:pPr>
      <w:r w:rsidRPr="00902EEB">
        <w:rPr>
          <w:sz w:val="22"/>
          <w:szCs w:val="22"/>
        </w:rPr>
        <w:t>groep</w:t>
      </w:r>
      <w:r w:rsidR="00902EEB">
        <w:rPr>
          <w:sz w:val="22"/>
          <w:szCs w:val="22"/>
        </w:rPr>
        <w:t>/klas</w:t>
      </w:r>
      <w:r w:rsidRPr="00902EEB">
        <w:rPr>
          <w:sz w:val="22"/>
          <w:szCs w:val="22"/>
        </w:rPr>
        <w:t xml:space="preserve"> ……..</w:t>
      </w:r>
    </w:p>
    <w:p w14:paraId="4791E45D" w14:textId="77777777" w:rsidR="00507880" w:rsidRPr="00902EEB" w:rsidRDefault="00507880" w:rsidP="00902EEB">
      <w:pPr>
        <w:spacing w:line="240" w:lineRule="auto"/>
        <w:jc w:val="both"/>
        <w:rPr>
          <w:sz w:val="22"/>
          <w:szCs w:val="22"/>
        </w:rPr>
      </w:pPr>
    </w:p>
    <w:p w14:paraId="42F2A352" w14:textId="77777777" w:rsidR="00717F62" w:rsidRPr="00902EEB" w:rsidRDefault="00717F62" w:rsidP="00902EEB">
      <w:pPr>
        <w:spacing w:line="240" w:lineRule="auto"/>
        <w:jc w:val="both"/>
        <w:rPr>
          <w:sz w:val="22"/>
          <w:szCs w:val="22"/>
        </w:rPr>
      </w:pPr>
    </w:p>
    <w:p w14:paraId="71704AF7" w14:textId="77777777" w:rsidR="00717F62" w:rsidRPr="00902EEB" w:rsidRDefault="00717F62" w:rsidP="00902EEB">
      <w:pPr>
        <w:spacing w:line="240" w:lineRule="auto"/>
        <w:jc w:val="both"/>
        <w:rPr>
          <w:sz w:val="22"/>
          <w:szCs w:val="22"/>
        </w:rPr>
      </w:pPr>
      <w:r w:rsidRPr="00902EEB">
        <w:rPr>
          <w:sz w:val="22"/>
          <w:szCs w:val="22"/>
        </w:rPr>
        <w:t xml:space="preserve">dat </w:t>
      </w:r>
      <w:r w:rsidR="00507880" w:rsidRPr="00902EEB">
        <w:rPr>
          <w:sz w:val="22"/>
          <w:szCs w:val="22"/>
        </w:rPr>
        <w:t xml:space="preserve">beeldmateriaal (foto’s en video’s) </w:t>
      </w:r>
      <w:r w:rsidRPr="00902EEB">
        <w:rPr>
          <w:sz w:val="22"/>
          <w:szCs w:val="22"/>
        </w:rPr>
        <w:t>door [SCHOOL] gebruikt mogen worden</w:t>
      </w:r>
      <w:r w:rsidR="00A3730D" w:rsidRPr="00902EEB">
        <w:rPr>
          <w:sz w:val="22"/>
          <w:szCs w:val="22"/>
        </w:rPr>
        <w:t>*</w:t>
      </w:r>
      <w:r w:rsidRPr="00902EEB">
        <w:rPr>
          <w:sz w:val="22"/>
          <w:szCs w:val="22"/>
        </w:rPr>
        <w:t xml:space="preserve">: </w:t>
      </w:r>
    </w:p>
    <w:p w14:paraId="7BF8DF30" w14:textId="77777777" w:rsidR="00507880" w:rsidRDefault="00507880" w:rsidP="002F0DC8">
      <w:pPr>
        <w:spacing w:line="240" w:lineRule="auto"/>
        <w:rPr>
          <w:sz w:val="20"/>
          <w:szCs w:val="20"/>
        </w:rPr>
      </w:pPr>
    </w:p>
    <w:p w14:paraId="15971F37" w14:textId="77777777" w:rsidR="00D923B3" w:rsidRPr="00F6257E" w:rsidRDefault="00D923B3" w:rsidP="00D923B3">
      <w:pPr>
        <w:spacing w:line="240" w:lineRule="auto"/>
        <w:rPr>
          <w:rFonts w:ascii="Calibri" w:eastAsia="Times New Roman" w:hAnsi="Calibri" w:cs="Times New Roman"/>
          <w:color w:val="515151" w:themeColor="text1" w:themeTint="D9"/>
          <w:sz w:val="20"/>
          <w:szCs w:val="20"/>
        </w:rPr>
      </w:pPr>
    </w:p>
    <w:tbl>
      <w:tblPr>
        <w:tblW w:w="0" w:type="auto"/>
        <w:tblCellMar>
          <w:left w:w="0" w:type="dxa"/>
          <w:right w:w="0" w:type="dxa"/>
        </w:tblCellMar>
        <w:tblLook w:val="04A0" w:firstRow="1" w:lastRow="0" w:firstColumn="1" w:lastColumn="0" w:noHBand="0" w:noVBand="1"/>
      </w:tblPr>
      <w:tblGrid>
        <w:gridCol w:w="2967"/>
        <w:gridCol w:w="6085"/>
      </w:tblGrid>
      <w:tr w:rsidR="00D923B3" w:rsidRPr="00F6257E" w14:paraId="790FF941" w14:textId="77777777" w:rsidTr="00507880">
        <w:tc>
          <w:tcPr>
            <w:tcW w:w="296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1952E4F" w14:textId="77777777" w:rsidR="00D923B3" w:rsidRDefault="00D923B3" w:rsidP="005F3E35">
            <w:pPr>
              <w:spacing w:line="240" w:lineRule="auto"/>
              <w:rPr>
                <w:rFonts w:eastAsia="Times New Roman" w:cstheme="minorHAnsi"/>
                <w:color w:val="515151" w:themeColor="text1" w:themeTint="D9"/>
                <w:sz w:val="20"/>
                <w:szCs w:val="20"/>
              </w:rPr>
            </w:pPr>
            <w:r w:rsidRPr="00F6257E">
              <w:rPr>
                <w:rFonts w:eastAsia="Times New Roman" w:cstheme="minorHAnsi"/>
                <w:color w:val="515151" w:themeColor="text1" w:themeTint="D9"/>
                <w:sz w:val="20"/>
                <w:szCs w:val="20"/>
              </w:rPr>
              <w:t>Beeldmateriaal mag door [SCHOOL] gebruikt worden:</w:t>
            </w:r>
          </w:p>
          <w:p w14:paraId="331E88C8" w14:textId="77777777" w:rsidR="00507880" w:rsidRPr="00F6257E" w:rsidRDefault="00507880" w:rsidP="005F3E35">
            <w:pPr>
              <w:spacing w:line="240" w:lineRule="auto"/>
              <w:rPr>
                <w:rFonts w:eastAsia="Times New Roman" w:cstheme="minorHAnsi"/>
                <w:color w:val="515151" w:themeColor="text1" w:themeTint="D9"/>
                <w:sz w:val="20"/>
                <w:szCs w:val="20"/>
              </w:rPr>
            </w:pPr>
          </w:p>
        </w:tc>
        <w:tc>
          <w:tcPr>
            <w:tcW w:w="608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57232B4" w14:textId="77777777" w:rsidR="00D923B3" w:rsidRPr="00F6257E" w:rsidRDefault="00D923B3" w:rsidP="005F3E35">
            <w:pPr>
              <w:spacing w:line="240" w:lineRule="auto"/>
              <w:rPr>
                <w:rFonts w:eastAsia="Times New Roman" w:cstheme="minorHAnsi"/>
                <w:color w:val="515151" w:themeColor="text1" w:themeTint="D9"/>
                <w:sz w:val="20"/>
                <w:szCs w:val="20"/>
              </w:rPr>
            </w:pPr>
            <w:r w:rsidRPr="00F6257E">
              <w:rPr>
                <w:rFonts w:eastAsia="Times New Roman" w:cstheme="minorHAnsi"/>
                <w:color w:val="515151" w:themeColor="text1" w:themeTint="D9"/>
                <w:sz w:val="20"/>
                <w:szCs w:val="20"/>
              </w:rPr>
              <w:t>Beeldmateriaal wordt gebruikt voor de volgende doelen</w:t>
            </w:r>
          </w:p>
        </w:tc>
      </w:tr>
      <w:tr w:rsidR="00D923B3" w:rsidRPr="00F6257E" w14:paraId="41217C25" w14:textId="77777777" w:rsidTr="00D923B3">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A38F5" w14:textId="77777777" w:rsidR="00D923B3" w:rsidRPr="00F6257E" w:rsidRDefault="00D923B3" w:rsidP="005F3E35">
            <w:pPr>
              <w:spacing w:line="240" w:lineRule="auto"/>
              <w:rPr>
                <w:rFonts w:eastAsia="Times New Roman" w:cstheme="minorHAnsi"/>
                <w:color w:val="515151" w:themeColor="text1" w:themeTint="D9"/>
                <w:sz w:val="20"/>
                <w:szCs w:val="20"/>
              </w:rPr>
            </w:pPr>
            <w:r w:rsidRPr="00D923B3">
              <w:rPr>
                <w:rFonts w:eastAsia="Times New Roman" w:cstheme="minorHAnsi"/>
                <w:color w:val="515151" w:themeColor="text1" w:themeTint="D9"/>
                <w:sz w:val="20"/>
                <w:szCs w:val="20"/>
              </w:rPr>
              <w:sym w:font="Symbol" w:char="F0A0"/>
            </w:r>
            <w:r w:rsidRPr="00F6257E">
              <w:rPr>
                <w:rFonts w:eastAsia="Times New Roman" w:cstheme="minorHAnsi"/>
                <w:color w:val="515151" w:themeColor="text1" w:themeTint="D9"/>
                <w:sz w:val="20"/>
                <w:szCs w:val="20"/>
              </w:rPr>
              <w:t xml:space="preserve"> in de schoolgids en/of schoolbrochure</w:t>
            </w:r>
          </w:p>
        </w:tc>
        <w:tc>
          <w:tcPr>
            <w:tcW w:w="6085" w:type="dxa"/>
            <w:tcBorders>
              <w:top w:val="nil"/>
              <w:left w:val="nil"/>
              <w:bottom w:val="single" w:sz="8" w:space="0" w:color="auto"/>
              <w:right w:val="single" w:sz="8" w:space="0" w:color="auto"/>
            </w:tcBorders>
            <w:tcMar>
              <w:top w:w="0" w:type="dxa"/>
              <w:left w:w="108" w:type="dxa"/>
              <w:bottom w:w="0" w:type="dxa"/>
              <w:right w:w="108" w:type="dxa"/>
            </w:tcMar>
            <w:hideMark/>
          </w:tcPr>
          <w:p w14:paraId="72C80311" w14:textId="77777777" w:rsidR="00D923B3" w:rsidRPr="00D923B3" w:rsidRDefault="00D923B3" w:rsidP="005F3E35">
            <w:pPr>
              <w:spacing w:line="240" w:lineRule="auto"/>
              <w:rPr>
                <w:rFonts w:eastAsia="Times New Roman" w:cstheme="minorHAnsi"/>
                <w:color w:val="515151" w:themeColor="text1" w:themeTint="D9"/>
                <w:sz w:val="20"/>
                <w:szCs w:val="20"/>
              </w:rPr>
            </w:pPr>
            <w:r w:rsidRPr="00D923B3">
              <w:rPr>
                <w:rFonts w:eastAsia="Times New Roman" w:cstheme="minorHAnsi"/>
                <w:color w:val="515151" w:themeColor="text1" w:themeTint="D9"/>
                <w:sz w:val="20"/>
                <w:szCs w:val="20"/>
              </w:rPr>
              <w:t>Informeren van (toekomstige) ouders en (toekomstige) leerlingen over de school en de onderwijs mogelijkheden.</w:t>
            </w:r>
          </w:p>
          <w:p w14:paraId="7E2A8AF3" w14:textId="77777777" w:rsidR="00D923B3" w:rsidRPr="00F6257E" w:rsidRDefault="00D923B3" w:rsidP="005F3E35">
            <w:pPr>
              <w:spacing w:line="240" w:lineRule="auto"/>
              <w:rPr>
                <w:rFonts w:eastAsia="Times New Roman" w:cstheme="minorHAnsi"/>
                <w:color w:val="515151" w:themeColor="text1" w:themeTint="D9"/>
                <w:sz w:val="20"/>
                <w:szCs w:val="20"/>
              </w:rPr>
            </w:pPr>
            <w:r w:rsidRPr="00F6257E">
              <w:rPr>
                <w:rFonts w:eastAsia="Times New Roman" w:cstheme="minorHAnsi"/>
                <w:color w:val="515151" w:themeColor="text1" w:themeTint="D9"/>
                <w:sz w:val="20"/>
                <w:szCs w:val="20"/>
              </w:rPr>
              <w:t xml:space="preserve">Hiernaast wordt het beeldmateriaal gebruikt voor PR-doeleinden van de school. </w:t>
            </w:r>
          </w:p>
        </w:tc>
      </w:tr>
      <w:tr w:rsidR="00D923B3" w:rsidRPr="00F6257E" w14:paraId="7E402FB0" w14:textId="77777777" w:rsidTr="00D923B3">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A478A0" w14:textId="77777777" w:rsidR="00D923B3" w:rsidRPr="00F6257E" w:rsidRDefault="00D923B3" w:rsidP="005F3E35">
            <w:pPr>
              <w:spacing w:line="240" w:lineRule="auto"/>
              <w:rPr>
                <w:rFonts w:eastAsia="Times New Roman" w:cstheme="minorHAnsi"/>
                <w:color w:val="515151" w:themeColor="text1" w:themeTint="D9"/>
                <w:sz w:val="20"/>
                <w:szCs w:val="20"/>
              </w:rPr>
            </w:pPr>
            <w:r w:rsidRPr="00D923B3">
              <w:rPr>
                <w:rFonts w:eastAsia="Times New Roman" w:cstheme="minorHAnsi"/>
                <w:color w:val="515151" w:themeColor="text1" w:themeTint="D9"/>
                <w:sz w:val="20"/>
                <w:szCs w:val="20"/>
              </w:rPr>
              <w:sym w:font="Symbol" w:char="F0A0"/>
            </w:r>
            <w:r w:rsidRPr="00F6257E">
              <w:rPr>
                <w:rFonts w:eastAsia="Times New Roman" w:cstheme="minorHAnsi"/>
                <w:color w:val="515151" w:themeColor="text1" w:themeTint="D9"/>
                <w:sz w:val="20"/>
                <w:szCs w:val="20"/>
              </w:rPr>
              <w:t xml:space="preserve"> op de openbare website van de school        </w:t>
            </w:r>
          </w:p>
        </w:tc>
        <w:tc>
          <w:tcPr>
            <w:tcW w:w="6085" w:type="dxa"/>
            <w:tcBorders>
              <w:top w:val="nil"/>
              <w:left w:val="nil"/>
              <w:bottom w:val="single" w:sz="8" w:space="0" w:color="auto"/>
              <w:right w:val="single" w:sz="8" w:space="0" w:color="auto"/>
            </w:tcBorders>
            <w:tcMar>
              <w:top w:w="0" w:type="dxa"/>
              <w:left w:w="108" w:type="dxa"/>
              <w:bottom w:w="0" w:type="dxa"/>
              <w:right w:w="108" w:type="dxa"/>
            </w:tcMar>
            <w:hideMark/>
          </w:tcPr>
          <w:p w14:paraId="0CB45C28" w14:textId="77777777" w:rsidR="00D923B3" w:rsidRPr="00F6257E" w:rsidRDefault="00D923B3" w:rsidP="005F3E35">
            <w:pPr>
              <w:spacing w:line="240" w:lineRule="auto"/>
              <w:rPr>
                <w:rFonts w:eastAsia="Times New Roman" w:cstheme="minorHAnsi"/>
                <w:color w:val="515151" w:themeColor="text1" w:themeTint="D9"/>
                <w:sz w:val="20"/>
                <w:szCs w:val="20"/>
              </w:rPr>
            </w:pPr>
            <w:r w:rsidRPr="00F6257E">
              <w:rPr>
                <w:rFonts w:eastAsia="Times New Roman" w:cstheme="minorHAnsi"/>
                <w:color w:val="515151" w:themeColor="text1" w:themeTint="D9"/>
                <w:sz w:val="20"/>
                <w:szCs w:val="20"/>
              </w:rPr>
              <w:t xml:space="preserve">Informeren van (toekomstige) ouders en (toekomstige) leerlingen over de school, het gegeven en </w:t>
            </w:r>
            <w:r w:rsidRPr="00D923B3">
              <w:rPr>
                <w:rFonts w:eastAsia="Times New Roman" w:cstheme="minorHAnsi"/>
                <w:color w:val="515151" w:themeColor="text1" w:themeTint="D9"/>
                <w:sz w:val="20"/>
                <w:szCs w:val="20"/>
              </w:rPr>
              <w:t xml:space="preserve">te </w:t>
            </w:r>
            <w:r w:rsidRPr="00F6257E">
              <w:rPr>
                <w:rFonts w:eastAsia="Times New Roman" w:cstheme="minorHAnsi"/>
                <w:color w:val="515151" w:themeColor="text1" w:themeTint="D9"/>
                <w:sz w:val="20"/>
                <w:szCs w:val="20"/>
              </w:rPr>
              <w:t xml:space="preserve">volgen onderwijs en </w:t>
            </w:r>
            <w:r w:rsidRPr="00D923B3">
              <w:rPr>
                <w:rFonts w:eastAsia="Times New Roman" w:cstheme="minorHAnsi"/>
                <w:color w:val="515151" w:themeColor="text1" w:themeTint="D9"/>
                <w:sz w:val="20"/>
                <w:szCs w:val="20"/>
              </w:rPr>
              <w:t xml:space="preserve">diverse </w:t>
            </w:r>
            <w:r w:rsidRPr="00F6257E">
              <w:rPr>
                <w:rFonts w:eastAsia="Times New Roman" w:cstheme="minorHAnsi"/>
                <w:color w:val="515151" w:themeColor="text1" w:themeTint="D9"/>
                <w:sz w:val="20"/>
                <w:szCs w:val="20"/>
              </w:rPr>
              <w:t xml:space="preserve">onderwijsactiviteiten zoals schoolreisjes, schoolfeesten, etc. </w:t>
            </w:r>
          </w:p>
        </w:tc>
      </w:tr>
      <w:tr w:rsidR="00D923B3" w:rsidRPr="00F6257E" w14:paraId="42E5114F" w14:textId="77777777" w:rsidTr="00D923B3">
        <w:trPr>
          <w:trHeight w:val="833"/>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7265E0" w14:textId="77777777" w:rsidR="00D923B3" w:rsidRPr="00F6257E" w:rsidRDefault="00D923B3" w:rsidP="005F3E35">
            <w:pPr>
              <w:spacing w:line="240" w:lineRule="auto"/>
              <w:rPr>
                <w:rFonts w:eastAsia="Times New Roman" w:cstheme="minorHAnsi"/>
                <w:color w:val="515151" w:themeColor="text1" w:themeTint="D9"/>
                <w:sz w:val="20"/>
                <w:szCs w:val="20"/>
              </w:rPr>
            </w:pPr>
            <w:r w:rsidRPr="00D923B3">
              <w:rPr>
                <w:rFonts w:eastAsia="Times New Roman" w:cstheme="minorHAnsi"/>
                <w:color w:val="515151" w:themeColor="text1" w:themeTint="D9"/>
                <w:sz w:val="20"/>
                <w:szCs w:val="20"/>
              </w:rPr>
              <w:sym w:font="Symbol" w:char="F0A0"/>
            </w:r>
            <w:r w:rsidRPr="00D923B3">
              <w:rPr>
                <w:rFonts w:eastAsia="Times New Roman" w:cstheme="minorHAnsi"/>
                <w:color w:val="515151" w:themeColor="text1" w:themeTint="D9"/>
                <w:sz w:val="20"/>
                <w:szCs w:val="20"/>
              </w:rPr>
              <w:t xml:space="preserve"> </w:t>
            </w:r>
            <w:r w:rsidRPr="00F6257E">
              <w:rPr>
                <w:rFonts w:eastAsia="Times New Roman" w:cstheme="minorHAnsi"/>
                <w:color w:val="515151" w:themeColor="text1" w:themeTint="D9"/>
                <w:sz w:val="20"/>
                <w:szCs w:val="20"/>
              </w:rPr>
              <w:t>op het besloten deel van de website van de school  </w:t>
            </w:r>
            <w:r w:rsidRPr="00507880">
              <w:rPr>
                <w:rFonts w:eastAsia="Times New Roman" w:cstheme="minorHAnsi"/>
                <w:color w:val="515151" w:themeColor="text1" w:themeTint="D9"/>
                <w:sz w:val="20"/>
                <w:szCs w:val="20"/>
                <w:highlight w:val="yellow"/>
              </w:rPr>
              <w:t>**</w:t>
            </w:r>
            <w:r w:rsidRPr="00F6257E">
              <w:rPr>
                <w:rFonts w:eastAsia="Times New Roman" w:cstheme="minorHAnsi"/>
                <w:color w:val="515151" w:themeColor="text1" w:themeTint="D9"/>
                <w:sz w:val="20"/>
                <w:szCs w:val="20"/>
              </w:rPr>
              <w:t>     </w:t>
            </w:r>
          </w:p>
        </w:tc>
        <w:tc>
          <w:tcPr>
            <w:tcW w:w="6085" w:type="dxa"/>
            <w:tcBorders>
              <w:top w:val="nil"/>
              <w:left w:val="nil"/>
              <w:bottom w:val="single" w:sz="8" w:space="0" w:color="auto"/>
              <w:right w:val="single" w:sz="8" w:space="0" w:color="auto"/>
            </w:tcBorders>
            <w:tcMar>
              <w:top w:w="0" w:type="dxa"/>
              <w:left w:w="108" w:type="dxa"/>
              <w:bottom w:w="0" w:type="dxa"/>
              <w:right w:w="108" w:type="dxa"/>
            </w:tcMar>
            <w:hideMark/>
          </w:tcPr>
          <w:p w14:paraId="62BB34CA" w14:textId="77777777" w:rsidR="00D923B3" w:rsidRPr="00F6257E" w:rsidRDefault="00D923B3" w:rsidP="005F3E35">
            <w:pPr>
              <w:spacing w:line="240" w:lineRule="auto"/>
              <w:rPr>
                <w:rFonts w:eastAsia="Times New Roman" w:cstheme="minorHAnsi"/>
                <w:color w:val="515151" w:themeColor="text1" w:themeTint="D9"/>
                <w:sz w:val="20"/>
                <w:szCs w:val="20"/>
              </w:rPr>
            </w:pPr>
            <w:r w:rsidRPr="00F6257E">
              <w:rPr>
                <w:rFonts w:eastAsia="Times New Roman" w:cstheme="minorHAnsi"/>
                <w:color w:val="515151" w:themeColor="text1" w:themeTint="D9"/>
                <w:sz w:val="20"/>
                <w:szCs w:val="20"/>
              </w:rPr>
              <w:t xml:space="preserve">Informeren van ouders en leerlingen over </w:t>
            </w:r>
            <w:r w:rsidRPr="00D923B3">
              <w:rPr>
                <w:rFonts w:eastAsia="Times New Roman" w:cstheme="minorHAnsi"/>
                <w:color w:val="515151" w:themeColor="text1" w:themeTint="D9"/>
                <w:sz w:val="20"/>
                <w:szCs w:val="20"/>
              </w:rPr>
              <w:t xml:space="preserve">de </w:t>
            </w:r>
            <w:r w:rsidRPr="00F6257E">
              <w:rPr>
                <w:rFonts w:eastAsia="Times New Roman" w:cstheme="minorHAnsi"/>
                <w:color w:val="515151" w:themeColor="text1" w:themeTint="D9"/>
                <w:sz w:val="20"/>
                <w:szCs w:val="20"/>
              </w:rPr>
              <w:t xml:space="preserve">onderwijsactiviteiten zoals schoolreisjes, </w:t>
            </w:r>
            <w:r w:rsidRPr="00D923B3">
              <w:rPr>
                <w:rFonts w:eastAsia="Times New Roman" w:cstheme="minorHAnsi"/>
                <w:color w:val="515151" w:themeColor="text1" w:themeTint="D9"/>
                <w:sz w:val="20"/>
                <w:szCs w:val="20"/>
              </w:rPr>
              <w:t xml:space="preserve">excursies, </w:t>
            </w:r>
            <w:r w:rsidRPr="00F6257E">
              <w:rPr>
                <w:rFonts w:eastAsia="Times New Roman" w:cstheme="minorHAnsi"/>
                <w:color w:val="515151" w:themeColor="text1" w:themeTint="D9"/>
                <w:sz w:val="20"/>
                <w:szCs w:val="20"/>
              </w:rPr>
              <w:t xml:space="preserve">schoolfeesten, etc. </w:t>
            </w:r>
          </w:p>
        </w:tc>
      </w:tr>
      <w:tr w:rsidR="00D923B3" w:rsidRPr="00F6257E" w14:paraId="4F30B9D5" w14:textId="77777777" w:rsidTr="00D923B3">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D5DB10" w14:textId="77777777" w:rsidR="00D923B3" w:rsidRPr="00F6257E" w:rsidRDefault="00D923B3" w:rsidP="005F3E35">
            <w:pPr>
              <w:spacing w:line="240" w:lineRule="auto"/>
              <w:rPr>
                <w:rFonts w:eastAsia="Times New Roman" w:cstheme="minorHAnsi"/>
                <w:color w:val="515151" w:themeColor="text1" w:themeTint="D9"/>
                <w:sz w:val="20"/>
                <w:szCs w:val="20"/>
              </w:rPr>
            </w:pPr>
            <w:r w:rsidRPr="00D923B3">
              <w:rPr>
                <w:rFonts w:eastAsia="Times New Roman" w:cstheme="minorHAnsi"/>
                <w:color w:val="515151" w:themeColor="text1" w:themeTint="D9"/>
                <w:sz w:val="20"/>
                <w:szCs w:val="20"/>
              </w:rPr>
              <w:sym w:font="Symbol" w:char="F0A0"/>
            </w:r>
            <w:r w:rsidRPr="00F6257E">
              <w:rPr>
                <w:rFonts w:eastAsia="Times New Roman" w:cstheme="minorHAnsi"/>
                <w:color w:val="515151" w:themeColor="text1" w:themeTint="D9"/>
                <w:sz w:val="20"/>
                <w:szCs w:val="20"/>
              </w:rPr>
              <w:t xml:space="preserve"> in de (digitale) nieuwsbrief </w:t>
            </w:r>
          </w:p>
        </w:tc>
        <w:tc>
          <w:tcPr>
            <w:tcW w:w="6085" w:type="dxa"/>
            <w:tcBorders>
              <w:top w:val="nil"/>
              <w:left w:val="nil"/>
              <w:bottom w:val="single" w:sz="8" w:space="0" w:color="auto"/>
              <w:right w:val="single" w:sz="8" w:space="0" w:color="auto"/>
            </w:tcBorders>
            <w:tcMar>
              <w:top w:w="0" w:type="dxa"/>
              <w:left w:w="108" w:type="dxa"/>
              <w:bottom w:w="0" w:type="dxa"/>
              <w:right w:w="108" w:type="dxa"/>
            </w:tcMar>
            <w:hideMark/>
          </w:tcPr>
          <w:p w14:paraId="6F41ED12" w14:textId="77777777" w:rsidR="00D923B3" w:rsidRPr="00F6257E" w:rsidRDefault="00D923B3" w:rsidP="005F3E35">
            <w:pPr>
              <w:spacing w:line="240" w:lineRule="auto"/>
              <w:rPr>
                <w:rFonts w:eastAsia="Times New Roman" w:cstheme="minorHAnsi"/>
                <w:color w:val="515151" w:themeColor="text1" w:themeTint="D9"/>
                <w:sz w:val="20"/>
                <w:szCs w:val="20"/>
              </w:rPr>
            </w:pPr>
            <w:r w:rsidRPr="00F6257E">
              <w:rPr>
                <w:rFonts w:eastAsia="Times New Roman" w:cstheme="minorHAnsi"/>
                <w:color w:val="515151" w:themeColor="text1" w:themeTint="D9"/>
                <w:sz w:val="20"/>
                <w:szCs w:val="20"/>
              </w:rPr>
              <w:t>Ouders en leerlingen informeren over activiteiten en ontwikkelingen op en om school</w:t>
            </w:r>
          </w:p>
        </w:tc>
      </w:tr>
    </w:tbl>
    <w:p w14:paraId="6677E8E2" w14:textId="77777777" w:rsidR="00D923B3" w:rsidRDefault="00D923B3" w:rsidP="002F0DC8">
      <w:pPr>
        <w:spacing w:line="240" w:lineRule="auto"/>
        <w:rPr>
          <w:sz w:val="20"/>
          <w:szCs w:val="20"/>
        </w:rPr>
      </w:pPr>
    </w:p>
    <w:p w14:paraId="212E155F" w14:textId="77777777" w:rsidR="00717F62" w:rsidRDefault="00717F62" w:rsidP="002F0DC8">
      <w:pPr>
        <w:spacing w:line="240" w:lineRule="auto"/>
        <w:rPr>
          <w:sz w:val="20"/>
          <w:szCs w:val="20"/>
        </w:rPr>
      </w:pPr>
    </w:p>
    <w:p w14:paraId="7FF6AD3B" w14:textId="77777777" w:rsidR="00717F62" w:rsidRPr="00902EEB" w:rsidRDefault="00A3730D" w:rsidP="00902EEB">
      <w:pPr>
        <w:spacing w:line="240" w:lineRule="auto"/>
        <w:jc w:val="both"/>
        <w:rPr>
          <w:sz w:val="22"/>
          <w:szCs w:val="22"/>
        </w:rPr>
      </w:pPr>
      <w:r w:rsidRPr="00902EEB">
        <w:rPr>
          <w:sz w:val="22"/>
          <w:szCs w:val="22"/>
        </w:rPr>
        <w:t>* aankruisen waarvoor u toestemming geeft</w:t>
      </w:r>
    </w:p>
    <w:p w14:paraId="3560BAD4" w14:textId="77777777" w:rsidR="00507880" w:rsidRPr="00902EEB" w:rsidRDefault="00507880" w:rsidP="00902EEB">
      <w:pPr>
        <w:spacing w:line="240" w:lineRule="auto"/>
        <w:jc w:val="both"/>
        <w:rPr>
          <w:sz w:val="22"/>
          <w:szCs w:val="22"/>
        </w:rPr>
      </w:pPr>
    </w:p>
    <w:p w14:paraId="5AEC1D5F" w14:textId="77777777" w:rsidR="00507880" w:rsidRPr="00902EEB" w:rsidRDefault="00507880" w:rsidP="00902EEB">
      <w:pPr>
        <w:spacing w:line="240" w:lineRule="auto"/>
        <w:jc w:val="both"/>
        <w:rPr>
          <w:sz w:val="22"/>
          <w:szCs w:val="22"/>
        </w:rPr>
      </w:pPr>
      <w:r w:rsidRPr="00902EEB">
        <w:rPr>
          <w:sz w:val="22"/>
          <w:szCs w:val="22"/>
        </w:rPr>
        <w:t>**</w:t>
      </w:r>
      <w:r w:rsidRPr="00F6257E">
        <w:rPr>
          <w:sz w:val="22"/>
          <w:szCs w:val="22"/>
        </w:rPr>
        <w:t xml:space="preserve"> let op: deze optie alleen aanbieden </w:t>
      </w:r>
      <w:r w:rsidRPr="00902EEB">
        <w:rPr>
          <w:sz w:val="22"/>
          <w:szCs w:val="22"/>
        </w:rPr>
        <w:t>als</w:t>
      </w:r>
      <w:r w:rsidRPr="00F6257E">
        <w:rPr>
          <w:sz w:val="22"/>
          <w:szCs w:val="22"/>
        </w:rPr>
        <w:t xml:space="preserve"> de school </w:t>
      </w:r>
      <w:r w:rsidRPr="00902EEB">
        <w:rPr>
          <w:sz w:val="22"/>
          <w:szCs w:val="22"/>
        </w:rPr>
        <w:t xml:space="preserve">beeldmateriaal </w:t>
      </w:r>
      <w:r w:rsidRPr="00F6257E">
        <w:rPr>
          <w:sz w:val="22"/>
          <w:szCs w:val="22"/>
        </w:rPr>
        <w:t xml:space="preserve">deelt met ouders of met klassen </w:t>
      </w:r>
      <w:r w:rsidRPr="00902EEB">
        <w:rPr>
          <w:sz w:val="22"/>
          <w:szCs w:val="22"/>
        </w:rPr>
        <w:t>en</w:t>
      </w:r>
      <w:r w:rsidRPr="00F6257E">
        <w:rPr>
          <w:sz w:val="22"/>
          <w:szCs w:val="22"/>
        </w:rPr>
        <w:t xml:space="preserve"> er apart ingelogd wordt door ouders/</w:t>
      </w:r>
      <w:r w:rsidRPr="00902EEB">
        <w:rPr>
          <w:sz w:val="22"/>
          <w:szCs w:val="22"/>
        </w:rPr>
        <w:t xml:space="preserve"> </w:t>
      </w:r>
      <w:r w:rsidRPr="00F6257E">
        <w:rPr>
          <w:sz w:val="22"/>
          <w:szCs w:val="22"/>
        </w:rPr>
        <w:t xml:space="preserve">leerlingen om de foto’s te </w:t>
      </w:r>
      <w:r w:rsidRPr="00902EEB">
        <w:rPr>
          <w:sz w:val="22"/>
          <w:szCs w:val="22"/>
        </w:rPr>
        <w:t>bekijken</w:t>
      </w:r>
    </w:p>
    <w:p w14:paraId="2F2FB4DB" w14:textId="77777777" w:rsidR="00507880" w:rsidRPr="00902EEB" w:rsidRDefault="00507880" w:rsidP="00902EEB">
      <w:pPr>
        <w:spacing w:line="240" w:lineRule="auto"/>
        <w:jc w:val="both"/>
        <w:rPr>
          <w:sz w:val="22"/>
          <w:szCs w:val="22"/>
        </w:rPr>
      </w:pPr>
    </w:p>
    <w:p w14:paraId="543A0C40" w14:textId="77777777" w:rsidR="00507880" w:rsidRPr="00902EEB" w:rsidRDefault="00507880" w:rsidP="00902EEB">
      <w:pPr>
        <w:spacing w:line="240" w:lineRule="auto"/>
        <w:jc w:val="both"/>
        <w:rPr>
          <w:sz w:val="22"/>
          <w:szCs w:val="22"/>
        </w:rPr>
      </w:pPr>
    </w:p>
    <w:p w14:paraId="51F4D328" w14:textId="77777777" w:rsidR="00717F62" w:rsidRPr="00902EEB" w:rsidRDefault="00717F62" w:rsidP="00902EEB">
      <w:pPr>
        <w:spacing w:line="240" w:lineRule="auto"/>
        <w:jc w:val="both"/>
        <w:rPr>
          <w:sz w:val="22"/>
          <w:szCs w:val="22"/>
        </w:rPr>
      </w:pPr>
    </w:p>
    <w:p w14:paraId="3855928D" w14:textId="77777777" w:rsidR="00717F62" w:rsidRPr="00902EEB" w:rsidRDefault="00717F62" w:rsidP="00902EEB">
      <w:pPr>
        <w:spacing w:line="240" w:lineRule="auto"/>
        <w:jc w:val="both"/>
        <w:rPr>
          <w:sz w:val="22"/>
          <w:szCs w:val="22"/>
        </w:rPr>
      </w:pPr>
      <w:r w:rsidRPr="00902EEB">
        <w:rPr>
          <w:sz w:val="22"/>
          <w:szCs w:val="22"/>
        </w:rPr>
        <w:t xml:space="preserve">Datum: </w:t>
      </w:r>
      <w:r w:rsidR="00A3730D" w:rsidRPr="00902EEB">
        <w:rPr>
          <w:sz w:val="22"/>
          <w:szCs w:val="22"/>
        </w:rPr>
        <w:tab/>
      </w:r>
      <w:r w:rsidR="00A3730D" w:rsidRPr="00902EEB">
        <w:rPr>
          <w:sz w:val="22"/>
          <w:szCs w:val="22"/>
        </w:rPr>
        <w:tab/>
      </w:r>
      <w:r w:rsidR="00A3730D" w:rsidRPr="00902EEB">
        <w:rPr>
          <w:sz w:val="22"/>
          <w:szCs w:val="22"/>
        </w:rPr>
        <w:tab/>
      </w:r>
      <w:r w:rsidR="00A3730D" w:rsidRPr="00902EEB">
        <w:rPr>
          <w:sz w:val="22"/>
          <w:szCs w:val="22"/>
        </w:rPr>
        <w:tab/>
      </w:r>
      <w:r w:rsidRPr="00902EEB">
        <w:rPr>
          <w:sz w:val="22"/>
          <w:szCs w:val="22"/>
        </w:rPr>
        <w:t>..............................................................................</w:t>
      </w:r>
    </w:p>
    <w:p w14:paraId="45E41013" w14:textId="77777777" w:rsidR="00507880" w:rsidRPr="00902EEB" w:rsidRDefault="00507880" w:rsidP="00902EEB">
      <w:pPr>
        <w:spacing w:line="240" w:lineRule="auto"/>
        <w:jc w:val="both"/>
        <w:rPr>
          <w:sz w:val="22"/>
          <w:szCs w:val="22"/>
        </w:rPr>
      </w:pPr>
    </w:p>
    <w:p w14:paraId="59499579" w14:textId="77777777" w:rsidR="00A3730D" w:rsidRPr="00902EEB" w:rsidRDefault="00A3730D" w:rsidP="00902EEB">
      <w:pPr>
        <w:spacing w:line="240" w:lineRule="auto"/>
        <w:jc w:val="both"/>
        <w:rPr>
          <w:sz w:val="22"/>
          <w:szCs w:val="22"/>
        </w:rPr>
      </w:pPr>
    </w:p>
    <w:p w14:paraId="76F8245C" w14:textId="77777777" w:rsidR="00717F62" w:rsidRPr="00902EEB" w:rsidRDefault="00717F62" w:rsidP="00902EEB">
      <w:pPr>
        <w:spacing w:line="240" w:lineRule="auto"/>
        <w:jc w:val="both"/>
        <w:rPr>
          <w:sz w:val="22"/>
          <w:szCs w:val="22"/>
        </w:rPr>
      </w:pPr>
      <w:r w:rsidRPr="00902EEB">
        <w:rPr>
          <w:sz w:val="22"/>
          <w:szCs w:val="22"/>
        </w:rPr>
        <w:t>Naam ouder/verzorger:</w:t>
      </w:r>
      <w:r w:rsidR="00A3730D" w:rsidRPr="00902EEB">
        <w:rPr>
          <w:sz w:val="22"/>
          <w:szCs w:val="22"/>
        </w:rPr>
        <w:tab/>
      </w:r>
      <w:r w:rsidR="00A3730D" w:rsidRPr="00902EEB">
        <w:rPr>
          <w:sz w:val="22"/>
          <w:szCs w:val="22"/>
        </w:rPr>
        <w:tab/>
      </w:r>
      <w:r w:rsidRPr="00902EEB">
        <w:rPr>
          <w:sz w:val="22"/>
          <w:szCs w:val="22"/>
        </w:rPr>
        <w:t>..............................................................................</w:t>
      </w:r>
    </w:p>
    <w:p w14:paraId="2897E2B9" w14:textId="77777777" w:rsidR="00507880" w:rsidRPr="00902EEB" w:rsidRDefault="00507880" w:rsidP="00902EEB">
      <w:pPr>
        <w:spacing w:line="240" w:lineRule="auto"/>
        <w:jc w:val="both"/>
        <w:rPr>
          <w:sz w:val="22"/>
          <w:szCs w:val="22"/>
        </w:rPr>
      </w:pPr>
    </w:p>
    <w:p w14:paraId="65E18C13" w14:textId="77777777" w:rsidR="00A3730D" w:rsidRPr="00902EEB" w:rsidRDefault="00A3730D" w:rsidP="00902EEB">
      <w:pPr>
        <w:spacing w:line="240" w:lineRule="auto"/>
        <w:jc w:val="both"/>
        <w:rPr>
          <w:sz w:val="22"/>
          <w:szCs w:val="22"/>
        </w:rPr>
      </w:pPr>
    </w:p>
    <w:p w14:paraId="18C7AFF0" w14:textId="77777777" w:rsidR="00D2478D" w:rsidRPr="00902EEB" w:rsidRDefault="00717F62" w:rsidP="00902EEB">
      <w:pPr>
        <w:spacing w:line="240" w:lineRule="auto"/>
        <w:jc w:val="both"/>
        <w:rPr>
          <w:sz w:val="22"/>
          <w:szCs w:val="22"/>
        </w:rPr>
      </w:pPr>
      <w:r w:rsidRPr="00902EEB">
        <w:rPr>
          <w:sz w:val="22"/>
          <w:szCs w:val="22"/>
        </w:rPr>
        <w:t>Handtekening ouder/verzorger:</w:t>
      </w:r>
      <w:r w:rsidR="00A3730D" w:rsidRPr="00902EEB">
        <w:rPr>
          <w:sz w:val="22"/>
          <w:szCs w:val="22"/>
        </w:rPr>
        <w:tab/>
      </w:r>
      <w:r w:rsidRPr="00902EEB">
        <w:rPr>
          <w:sz w:val="22"/>
          <w:szCs w:val="22"/>
        </w:rPr>
        <w:t>..............................................................................</w:t>
      </w:r>
    </w:p>
    <w:p w14:paraId="3FB54767" w14:textId="77777777" w:rsidR="00D2478D" w:rsidRPr="00902EEB" w:rsidRDefault="00D2478D" w:rsidP="00902EEB">
      <w:pPr>
        <w:spacing w:line="240" w:lineRule="auto"/>
        <w:jc w:val="both"/>
        <w:rPr>
          <w:sz w:val="22"/>
          <w:szCs w:val="22"/>
        </w:rPr>
      </w:pPr>
    </w:p>
    <w:p w14:paraId="2881239E" w14:textId="77777777" w:rsidR="00D2478D" w:rsidRPr="00902EEB" w:rsidRDefault="00D2478D" w:rsidP="00902EEB">
      <w:pPr>
        <w:spacing w:line="240" w:lineRule="auto"/>
        <w:jc w:val="both"/>
        <w:rPr>
          <w:sz w:val="22"/>
          <w:szCs w:val="22"/>
        </w:rPr>
      </w:pPr>
    </w:p>
    <w:p w14:paraId="7D403F22" w14:textId="77777777" w:rsidR="00D2478D" w:rsidRDefault="00D2478D" w:rsidP="00717F62">
      <w:pPr>
        <w:spacing w:line="240" w:lineRule="auto"/>
        <w:rPr>
          <w:sz w:val="20"/>
          <w:szCs w:val="20"/>
        </w:rPr>
      </w:pPr>
    </w:p>
    <w:p w14:paraId="24C2FA48" w14:textId="77777777" w:rsidR="00507880" w:rsidRDefault="00507880">
      <w:pPr>
        <w:spacing w:line="240" w:lineRule="auto"/>
        <w:rPr>
          <w:b/>
          <w:sz w:val="20"/>
          <w:szCs w:val="20"/>
          <w:u w:val="single"/>
        </w:rPr>
      </w:pPr>
      <w:r>
        <w:rPr>
          <w:b/>
          <w:sz w:val="20"/>
          <w:szCs w:val="20"/>
          <w:u w:val="single"/>
        </w:rPr>
        <w:br w:type="page"/>
      </w:r>
    </w:p>
    <w:p w14:paraId="67086A9B" w14:textId="77777777" w:rsidR="00717F62" w:rsidRPr="00916129" w:rsidRDefault="00A3730D" w:rsidP="008F73C2">
      <w:pPr>
        <w:spacing w:line="240" w:lineRule="auto"/>
        <w:jc w:val="both"/>
        <w:rPr>
          <w:sz w:val="24"/>
          <w:szCs w:val="22"/>
        </w:rPr>
      </w:pPr>
      <w:r w:rsidRPr="00916129">
        <w:rPr>
          <w:b/>
          <w:sz w:val="24"/>
          <w:szCs w:val="22"/>
          <w:u w:val="single"/>
        </w:rPr>
        <w:lastRenderedPageBreak/>
        <w:t>Toelichting gebruik formulier toestemming</w:t>
      </w:r>
    </w:p>
    <w:p w14:paraId="48EE9CF7" w14:textId="77777777" w:rsidR="00A3730D" w:rsidRPr="00916129" w:rsidRDefault="00A3730D" w:rsidP="008F73C2">
      <w:pPr>
        <w:spacing w:line="240" w:lineRule="auto"/>
        <w:jc w:val="both"/>
        <w:rPr>
          <w:sz w:val="22"/>
          <w:szCs w:val="22"/>
        </w:rPr>
      </w:pPr>
    </w:p>
    <w:p w14:paraId="050895B6" w14:textId="77777777" w:rsidR="00C40FE1" w:rsidRPr="00916129" w:rsidRDefault="00C40FE1" w:rsidP="00C40FE1">
      <w:pPr>
        <w:spacing w:line="240" w:lineRule="auto"/>
        <w:jc w:val="both"/>
        <w:rPr>
          <w:sz w:val="22"/>
          <w:szCs w:val="22"/>
        </w:rPr>
      </w:pPr>
      <w:r w:rsidRPr="00916129">
        <w:rPr>
          <w:sz w:val="22"/>
          <w:szCs w:val="22"/>
        </w:rPr>
        <w:t xml:space="preserve">De wetgever eist dat een ouder een goed geïnformeerde beslissing kan nemen, die ook </w:t>
      </w:r>
      <w:r w:rsidRPr="00916129">
        <w:rPr>
          <w:b/>
          <w:sz w:val="22"/>
          <w:szCs w:val="22"/>
        </w:rPr>
        <w:t>specifiek</w:t>
      </w:r>
      <w:r w:rsidRPr="00916129">
        <w:rPr>
          <w:sz w:val="22"/>
          <w:szCs w:val="22"/>
        </w:rPr>
        <w:t xml:space="preserve"> is. Daarom zijn in het toestemmingsformulier verschillende categorieën opgenomen waarvoor afzonderlijk toestemming moet worden gevraagd en moet worden gegeven. </w:t>
      </w:r>
    </w:p>
    <w:p w14:paraId="356422C3" w14:textId="77777777" w:rsidR="00C40FE1" w:rsidRPr="00916129" w:rsidRDefault="00C40FE1" w:rsidP="008F73C2">
      <w:pPr>
        <w:spacing w:line="240" w:lineRule="auto"/>
        <w:jc w:val="both"/>
        <w:rPr>
          <w:sz w:val="22"/>
          <w:szCs w:val="22"/>
        </w:rPr>
      </w:pPr>
    </w:p>
    <w:p w14:paraId="56DBBEB0" w14:textId="02B662FF" w:rsidR="00902EEB" w:rsidRPr="00916129" w:rsidRDefault="00407B83" w:rsidP="008F73C2">
      <w:pPr>
        <w:spacing w:line="240" w:lineRule="auto"/>
        <w:jc w:val="both"/>
        <w:rPr>
          <w:sz w:val="22"/>
          <w:szCs w:val="22"/>
        </w:rPr>
      </w:pPr>
      <w:r w:rsidRPr="00916129">
        <w:rPr>
          <w:sz w:val="22"/>
          <w:szCs w:val="22"/>
        </w:rPr>
        <w:t xml:space="preserve">Er is geen toestemming van ouders nodig voor het gebruik van </w:t>
      </w:r>
      <w:r w:rsidR="0071771C" w:rsidRPr="00916129">
        <w:rPr>
          <w:sz w:val="22"/>
          <w:szCs w:val="22"/>
        </w:rPr>
        <w:t>beeldmateriaal</w:t>
      </w:r>
      <w:r w:rsidRPr="00916129">
        <w:rPr>
          <w:sz w:val="22"/>
          <w:szCs w:val="22"/>
        </w:rPr>
        <w:t xml:space="preserve"> in de klas en les voor onderwijskundige doeleinden.</w:t>
      </w:r>
      <w:r w:rsidR="00CA2A45" w:rsidRPr="00916129">
        <w:rPr>
          <w:sz w:val="22"/>
          <w:szCs w:val="22"/>
        </w:rPr>
        <w:t xml:space="preserve"> Ook</w:t>
      </w:r>
      <w:r w:rsidRPr="00916129">
        <w:rPr>
          <w:sz w:val="22"/>
          <w:szCs w:val="22"/>
        </w:rPr>
        <w:t xml:space="preserve"> is er geen toestemming nodig</w:t>
      </w:r>
      <w:r w:rsidR="00CA2A45" w:rsidRPr="00916129">
        <w:rPr>
          <w:sz w:val="22"/>
          <w:szCs w:val="22"/>
        </w:rPr>
        <w:t xml:space="preserve"> voor het plaatsen van een foto op een schoolpas of </w:t>
      </w:r>
      <w:r w:rsidRPr="00916129">
        <w:rPr>
          <w:sz w:val="22"/>
          <w:szCs w:val="22"/>
        </w:rPr>
        <w:t xml:space="preserve">voor </w:t>
      </w:r>
      <w:r w:rsidR="00CA2A45" w:rsidRPr="00916129">
        <w:rPr>
          <w:sz w:val="22"/>
          <w:szCs w:val="22"/>
        </w:rPr>
        <w:t>gebruik van een foto in het administratiesysteem</w:t>
      </w:r>
      <w:r w:rsidRPr="00916129">
        <w:rPr>
          <w:sz w:val="22"/>
          <w:szCs w:val="22"/>
        </w:rPr>
        <w:t>.</w:t>
      </w:r>
      <w:r w:rsidR="00CA2A45" w:rsidRPr="00916129">
        <w:rPr>
          <w:sz w:val="22"/>
          <w:szCs w:val="22"/>
        </w:rPr>
        <w:t xml:space="preserve"> Wel geld</w:t>
      </w:r>
      <w:r w:rsidRPr="00916129">
        <w:rPr>
          <w:sz w:val="22"/>
          <w:szCs w:val="22"/>
        </w:rPr>
        <w:t>en</w:t>
      </w:r>
      <w:r w:rsidR="00CA2A45" w:rsidRPr="00916129">
        <w:rPr>
          <w:sz w:val="22"/>
          <w:szCs w:val="22"/>
        </w:rPr>
        <w:t xml:space="preserve"> voor het gebruik van dat beeldmateriaal de gewone privacyregels (zoals dataminimalisatie: terughoudend omgaan met </w:t>
      </w:r>
      <w:r w:rsidR="0071771C" w:rsidRPr="00916129">
        <w:rPr>
          <w:sz w:val="22"/>
          <w:szCs w:val="22"/>
        </w:rPr>
        <w:t>beeldmateriaal</w:t>
      </w:r>
      <w:r w:rsidR="00CA2A45" w:rsidRPr="00916129">
        <w:rPr>
          <w:sz w:val="22"/>
          <w:szCs w:val="22"/>
        </w:rPr>
        <w:t xml:space="preserve"> van leerlingen). </w:t>
      </w:r>
    </w:p>
    <w:p w14:paraId="724105AC" w14:textId="77777777" w:rsidR="00643B6E" w:rsidRPr="00916129" w:rsidRDefault="00643B6E" w:rsidP="00643B6E">
      <w:pPr>
        <w:spacing w:line="240" w:lineRule="auto"/>
        <w:jc w:val="both"/>
        <w:rPr>
          <w:b/>
          <w:sz w:val="22"/>
          <w:szCs w:val="22"/>
        </w:rPr>
      </w:pPr>
    </w:p>
    <w:p w14:paraId="0F778804" w14:textId="2685AB47" w:rsidR="00643B6E" w:rsidRPr="00916129" w:rsidRDefault="00643B6E" w:rsidP="00643B6E">
      <w:pPr>
        <w:spacing w:line="240" w:lineRule="auto"/>
        <w:jc w:val="both"/>
        <w:rPr>
          <w:sz w:val="22"/>
          <w:szCs w:val="22"/>
        </w:rPr>
      </w:pPr>
      <w:r w:rsidRPr="00916129">
        <w:rPr>
          <w:sz w:val="22"/>
          <w:szCs w:val="22"/>
        </w:rPr>
        <w:t>De brief bij het toestemmingsformulier is een voorbeeld. Scholen kunnen uiteraard de tekst naar eigen inzicht aanpassen.</w:t>
      </w:r>
    </w:p>
    <w:p w14:paraId="71087A89" w14:textId="77777777" w:rsidR="00643B6E" w:rsidRPr="00916129" w:rsidRDefault="00643B6E" w:rsidP="00643B6E">
      <w:pPr>
        <w:spacing w:line="240" w:lineRule="auto"/>
        <w:jc w:val="both"/>
        <w:rPr>
          <w:sz w:val="22"/>
          <w:szCs w:val="22"/>
        </w:rPr>
      </w:pPr>
    </w:p>
    <w:p w14:paraId="6D51DF5D" w14:textId="0C0879AB" w:rsidR="00643B6E" w:rsidRPr="00916129" w:rsidRDefault="00643B6E" w:rsidP="00643B6E">
      <w:pPr>
        <w:spacing w:line="240" w:lineRule="auto"/>
        <w:jc w:val="both"/>
        <w:rPr>
          <w:sz w:val="22"/>
          <w:szCs w:val="22"/>
        </w:rPr>
      </w:pPr>
      <w:r w:rsidRPr="00916129">
        <w:rPr>
          <w:sz w:val="22"/>
          <w:szCs w:val="22"/>
        </w:rPr>
        <w:t>Voor leerlingen jonger dan 16 jaar moeten de ouders/verzorgers toestemming geven, maar het is verstandig om de leerlingen zelf ook te laten tekenen. Zo is voor beide partijen duidelijk waar al dan niet toestemming voor wordt gegeven. Leerlingen vanaf 16 jaar moeten zelf toestemming geven. De verantwoordelijkheid over de uitvraag ligt bij de scholen. Er wordt wel bekeken of in de toekomst via een applicatie die CVO-breed wordt aangeboden de uitvraag digitaal gedaan kan worden.</w:t>
      </w:r>
    </w:p>
    <w:p w14:paraId="5C403852" w14:textId="77777777" w:rsidR="00643B6E" w:rsidRPr="00916129" w:rsidRDefault="00643B6E" w:rsidP="00643B6E">
      <w:pPr>
        <w:spacing w:line="240" w:lineRule="auto"/>
        <w:jc w:val="both"/>
        <w:rPr>
          <w:sz w:val="22"/>
          <w:szCs w:val="22"/>
        </w:rPr>
      </w:pPr>
    </w:p>
    <w:p w14:paraId="3A6303E3" w14:textId="77777777" w:rsidR="00643B6E" w:rsidRPr="00916129" w:rsidRDefault="00643B6E" w:rsidP="00643B6E">
      <w:pPr>
        <w:spacing w:line="240" w:lineRule="auto"/>
        <w:jc w:val="both"/>
        <w:rPr>
          <w:sz w:val="22"/>
          <w:szCs w:val="22"/>
        </w:rPr>
      </w:pPr>
      <w:r w:rsidRPr="00916129">
        <w:rPr>
          <w:sz w:val="22"/>
          <w:szCs w:val="22"/>
        </w:rPr>
        <w:t>De uitvraag moet in principe jaarlijks plaatsvinden. We volgen hierin het advies van Kennisnet om dat pragmatisch op te lossen. Bij inschrijving wordt de uitvraag gedaan. Vervolgens herinneren we de ouders en leerlingen vanaf 16 jaar er jaarlijks aan dat zij het recht hebben om de toestemming te allen tijde in te trekken dan wel alsnog te verlenen.</w:t>
      </w:r>
    </w:p>
    <w:p w14:paraId="26BD8452" w14:textId="0398EB31" w:rsidR="00643B6E" w:rsidRPr="00916129" w:rsidRDefault="00643B6E" w:rsidP="00643B6E">
      <w:pPr>
        <w:spacing w:line="240" w:lineRule="auto"/>
        <w:jc w:val="both"/>
        <w:rPr>
          <w:sz w:val="22"/>
          <w:szCs w:val="22"/>
        </w:rPr>
      </w:pPr>
      <w:r w:rsidRPr="00916129">
        <w:rPr>
          <w:sz w:val="22"/>
          <w:szCs w:val="22"/>
        </w:rPr>
        <w:t>Voor komend schooljaar zal eenmalig aan alle ouders en de leerlingen van 16 jaar en ouder de uitvraag gedaan worden.</w:t>
      </w:r>
    </w:p>
    <w:p w14:paraId="3CD562A3" w14:textId="77777777" w:rsidR="00643B6E" w:rsidRPr="00916129" w:rsidRDefault="00643B6E" w:rsidP="00643B6E">
      <w:pPr>
        <w:spacing w:line="240" w:lineRule="auto"/>
        <w:jc w:val="both"/>
        <w:rPr>
          <w:b/>
          <w:sz w:val="22"/>
          <w:szCs w:val="22"/>
        </w:rPr>
      </w:pPr>
    </w:p>
    <w:p w14:paraId="03AF4E4C" w14:textId="03D12FF6" w:rsidR="00643B6E" w:rsidRPr="00916129" w:rsidRDefault="00AA15A7" w:rsidP="00643B6E">
      <w:pPr>
        <w:spacing w:line="240" w:lineRule="auto"/>
        <w:jc w:val="both"/>
        <w:rPr>
          <w:b/>
          <w:sz w:val="22"/>
          <w:szCs w:val="22"/>
        </w:rPr>
      </w:pPr>
      <w:r w:rsidRPr="00916129">
        <w:rPr>
          <w:b/>
          <w:sz w:val="22"/>
          <w:szCs w:val="22"/>
        </w:rPr>
        <w:t>Social</w:t>
      </w:r>
      <w:r w:rsidR="00643B6E" w:rsidRPr="00916129">
        <w:rPr>
          <w:b/>
          <w:sz w:val="22"/>
          <w:szCs w:val="22"/>
        </w:rPr>
        <w:t xml:space="preserve"> media</w:t>
      </w:r>
    </w:p>
    <w:p w14:paraId="775B7D7E" w14:textId="2B5BA5E1" w:rsidR="00643B6E" w:rsidRPr="00916129" w:rsidRDefault="00643B6E" w:rsidP="00643B6E">
      <w:pPr>
        <w:spacing w:line="240" w:lineRule="auto"/>
        <w:jc w:val="both"/>
        <w:rPr>
          <w:sz w:val="22"/>
          <w:szCs w:val="22"/>
        </w:rPr>
      </w:pPr>
      <w:r w:rsidRPr="00916129">
        <w:rPr>
          <w:sz w:val="22"/>
          <w:szCs w:val="22"/>
        </w:rPr>
        <w:t>Voor de scholen van CVO wordt de richtl</w:t>
      </w:r>
      <w:r w:rsidR="00AA15A7" w:rsidRPr="00916129">
        <w:rPr>
          <w:sz w:val="22"/>
          <w:szCs w:val="22"/>
        </w:rPr>
        <w:t>ijn dat we de categorie ‘social</w:t>
      </w:r>
      <w:r w:rsidRPr="00916129">
        <w:rPr>
          <w:sz w:val="22"/>
          <w:szCs w:val="22"/>
        </w:rPr>
        <w:t xml:space="preserve"> media’ niet gaan aanbieden op het formulier. Kennisnet adviseert om geen foto’s met herkenbare personen op sociale media te plaatsen, omdat de opslag van de gegevens buiten Nederland ligt en met de betreffende bedrijven geen verwerkersovereenkomst kan worden afgesloten. Dit bet</w:t>
      </w:r>
      <w:r w:rsidR="00AA15A7" w:rsidRPr="00916129">
        <w:rPr>
          <w:sz w:val="22"/>
          <w:szCs w:val="22"/>
        </w:rPr>
        <w:t>ekent overigens niet dat social</w:t>
      </w:r>
      <w:r w:rsidRPr="00916129">
        <w:rPr>
          <w:sz w:val="22"/>
          <w:szCs w:val="22"/>
        </w:rPr>
        <w:t xml:space="preserve"> media helemaal niet gebruikt mag worden. Het gaat hier enkel en alleen om beeldmateriaal met herkenbare personen c.q. persoonsgegevens.</w:t>
      </w:r>
    </w:p>
    <w:p w14:paraId="3C304C32" w14:textId="77777777" w:rsidR="00643B6E" w:rsidRPr="00916129" w:rsidRDefault="00643B6E" w:rsidP="00643B6E">
      <w:pPr>
        <w:spacing w:line="240" w:lineRule="auto"/>
        <w:jc w:val="both"/>
        <w:rPr>
          <w:b/>
          <w:sz w:val="22"/>
          <w:szCs w:val="22"/>
        </w:rPr>
      </w:pPr>
    </w:p>
    <w:p w14:paraId="7B7D7DA6" w14:textId="77777777" w:rsidR="00B41E28" w:rsidRPr="00916129" w:rsidRDefault="00B41E28" w:rsidP="008F73C2">
      <w:pPr>
        <w:spacing w:line="240" w:lineRule="auto"/>
        <w:jc w:val="both"/>
        <w:rPr>
          <w:b/>
          <w:sz w:val="22"/>
          <w:szCs w:val="22"/>
        </w:rPr>
      </w:pPr>
      <w:r w:rsidRPr="00916129">
        <w:rPr>
          <w:b/>
          <w:sz w:val="22"/>
          <w:szCs w:val="22"/>
        </w:rPr>
        <w:t>Toestemming geven door één of twee ouders</w:t>
      </w:r>
    </w:p>
    <w:p w14:paraId="59370DE6" w14:textId="30042A85" w:rsidR="00B41E28" w:rsidRPr="00916129" w:rsidRDefault="00C40FE1" w:rsidP="004B3129">
      <w:pPr>
        <w:spacing w:line="240" w:lineRule="auto"/>
        <w:jc w:val="both"/>
        <w:rPr>
          <w:sz w:val="22"/>
          <w:szCs w:val="22"/>
        </w:rPr>
      </w:pPr>
      <w:r w:rsidRPr="00916129">
        <w:rPr>
          <w:sz w:val="22"/>
          <w:szCs w:val="22"/>
        </w:rPr>
        <w:t>Als leerlingen jonger zijn dan 16 jaar dan dient het toestemmingsformulier door een ouder / een verzorger te worden ondertekend</w:t>
      </w:r>
      <w:r w:rsidR="00D63BA2" w:rsidRPr="00916129">
        <w:rPr>
          <w:sz w:val="22"/>
          <w:szCs w:val="22"/>
        </w:rPr>
        <w:t xml:space="preserve">. </w:t>
      </w:r>
      <w:r w:rsidRPr="00916129">
        <w:rPr>
          <w:sz w:val="22"/>
          <w:szCs w:val="22"/>
        </w:rPr>
        <w:t>In principe is volgens de wet de handtekening van 1 ouder voldoende.</w:t>
      </w:r>
      <w:r w:rsidR="00916129">
        <w:rPr>
          <w:sz w:val="22"/>
          <w:szCs w:val="22"/>
        </w:rPr>
        <w:t xml:space="preserve"> </w:t>
      </w:r>
      <w:r w:rsidR="00D63BA2" w:rsidRPr="00916129">
        <w:rPr>
          <w:sz w:val="22"/>
          <w:szCs w:val="22"/>
        </w:rPr>
        <w:t xml:space="preserve">Voor leerlingen die 16 jaar of ouder zijn, geldt dat zij zelf het formulier moeten ondertekenen als zij toestemming willen geven. </w:t>
      </w:r>
    </w:p>
    <w:p w14:paraId="301D04B3" w14:textId="77777777" w:rsidR="00A3730D" w:rsidRPr="00916129" w:rsidRDefault="00B41E28" w:rsidP="00717F62">
      <w:pPr>
        <w:spacing w:line="240" w:lineRule="auto"/>
        <w:rPr>
          <w:sz w:val="22"/>
          <w:szCs w:val="22"/>
        </w:rPr>
      </w:pPr>
      <w:r w:rsidRPr="00916129">
        <w:rPr>
          <w:sz w:val="22"/>
          <w:szCs w:val="22"/>
        </w:rPr>
        <w:t xml:space="preserve"> </w:t>
      </w:r>
    </w:p>
    <w:p w14:paraId="644A2031" w14:textId="77777777" w:rsidR="00C40FE1" w:rsidRPr="00916129" w:rsidRDefault="00C40FE1" w:rsidP="00C40FE1">
      <w:pPr>
        <w:spacing w:line="240" w:lineRule="auto"/>
        <w:rPr>
          <w:b/>
          <w:sz w:val="22"/>
          <w:szCs w:val="22"/>
          <w:u w:val="single"/>
        </w:rPr>
      </w:pPr>
      <w:r w:rsidRPr="00916129">
        <w:rPr>
          <w:b/>
          <w:sz w:val="22"/>
          <w:szCs w:val="22"/>
        </w:rPr>
        <w:t xml:space="preserve">Foto’s maken door ouders op school   </w:t>
      </w:r>
    </w:p>
    <w:p w14:paraId="31E2F86A" w14:textId="77777777" w:rsidR="00916129" w:rsidRDefault="00D63BA2" w:rsidP="00916129">
      <w:pPr>
        <w:spacing w:line="240" w:lineRule="auto"/>
        <w:jc w:val="both"/>
        <w:rPr>
          <w:sz w:val="22"/>
          <w:szCs w:val="22"/>
        </w:rPr>
      </w:pPr>
      <w:r w:rsidRPr="00916129">
        <w:rPr>
          <w:sz w:val="22"/>
          <w:szCs w:val="22"/>
        </w:rPr>
        <w:t xml:space="preserve">Een schoolgebouw is niet zomaar een openbare plaats waar iedereen toegang toe heeft. De school kan aan het verlenen van toegang dus voorwaarden stellen. Ook voorwaarden aan het fotograferen van leerlingen op school, tijdens de les of in klas. </w:t>
      </w:r>
      <w:r w:rsidR="00C40FE1" w:rsidRPr="00916129">
        <w:rPr>
          <w:sz w:val="22"/>
          <w:szCs w:val="22"/>
        </w:rPr>
        <w:t xml:space="preserve">De school wil voor álle kinderen een veilige omgeving zijn, en niet een plek waar kinderen (en hun ouders) bang hoeven te zijn steeds te worden gefotografeerd. </w:t>
      </w:r>
    </w:p>
    <w:p w14:paraId="6694DE91" w14:textId="782B582F" w:rsidR="00916129" w:rsidRDefault="00D63BA2" w:rsidP="00916129">
      <w:pPr>
        <w:spacing w:line="240" w:lineRule="auto"/>
        <w:jc w:val="both"/>
        <w:rPr>
          <w:sz w:val="22"/>
          <w:szCs w:val="22"/>
        </w:rPr>
      </w:pPr>
      <w:r w:rsidRPr="00916129">
        <w:rPr>
          <w:sz w:val="22"/>
          <w:szCs w:val="22"/>
        </w:rPr>
        <w:br/>
      </w:r>
      <w:r w:rsidR="00C40FE1" w:rsidRPr="00916129">
        <w:rPr>
          <w:sz w:val="22"/>
          <w:szCs w:val="22"/>
        </w:rPr>
        <w:t xml:space="preserve">Het maken van foto’s en video’s op school kan moeilijk worden verboden, maar kan wel aan banden worden gelegd. Door bijvoorbeeld verwachtingen uit te spreken naar ouders over het fotograferen tijdens een schoolactiviteit, of door ouders in de nieuwsbrief te vragen terughoudend te zijn met het maken en publiceren van foto’s. Mocht dat niet het gewenste effect hebben, dan kan de school regels voor het maken van foto’s op school vastleggen in </w:t>
      </w:r>
      <w:r w:rsidRPr="00916129">
        <w:rPr>
          <w:sz w:val="22"/>
          <w:szCs w:val="22"/>
        </w:rPr>
        <w:t>een</w:t>
      </w:r>
      <w:r w:rsidR="00C40FE1" w:rsidRPr="00916129">
        <w:rPr>
          <w:sz w:val="22"/>
          <w:szCs w:val="22"/>
        </w:rPr>
        <w:t xml:space="preserve"> privacyreglement</w:t>
      </w:r>
      <w:r w:rsidRPr="00916129">
        <w:rPr>
          <w:sz w:val="22"/>
          <w:szCs w:val="22"/>
        </w:rPr>
        <w:t xml:space="preserve">, </w:t>
      </w:r>
      <w:r w:rsidR="00C40FE1" w:rsidRPr="00916129">
        <w:rPr>
          <w:sz w:val="22"/>
          <w:szCs w:val="22"/>
        </w:rPr>
        <w:t xml:space="preserve">in een aparte gedragscode of een protocol. </w:t>
      </w:r>
    </w:p>
    <w:p w14:paraId="4974882A" w14:textId="08775F6F" w:rsidR="00C40FE1" w:rsidRPr="00916129" w:rsidRDefault="00D63BA2" w:rsidP="00916129">
      <w:pPr>
        <w:spacing w:line="240" w:lineRule="auto"/>
        <w:jc w:val="both"/>
        <w:rPr>
          <w:sz w:val="22"/>
          <w:szCs w:val="22"/>
        </w:rPr>
      </w:pPr>
      <w:r w:rsidRPr="00916129">
        <w:rPr>
          <w:sz w:val="22"/>
          <w:szCs w:val="22"/>
        </w:rPr>
        <w:br/>
      </w:r>
      <w:r w:rsidRPr="00916129">
        <w:rPr>
          <w:sz w:val="22"/>
          <w:szCs w:val="22"/>
        </w:rPr>
        <w:br/>
      </w:r>
      <w:r w:rsidR="00C40FE1" w:rsidRPr="00916129">
        <w:rPr>
          <w:sz w:val="22"/>
          <w:szCs w:val="22"/>
        </w:rPr>
        <w:lastRenderedPageBreak/>
        <w:t xml:space="preserve">Als beeldmateriaal op het beveiligde deel van de website door </w:t>
      </w:r>
      <w:r w:rsidRPr="00916129">
        <w:rPr>
          <w:sz w:val="22"/>
          <w:szCs w:val="22"/>
        </w:rPr>
        <w:t>leerlingen/</w:t>
      </w:r>
      <w:r w:rsidR="00C40FE1" w:rsidRPr="00916129">
        <w:rPr>
          <w:sz w:val="22"/>
          <w:szCs w:val="22"/>
        </w:rPr>
        <w:t xml:space="preserve">ouders gekopieerd wordt en vervolgens gedeeld </w:t>
      </w:r>
      <w:r w:rsidRPr="00916129">
        <w:rPr>
          <w:sz w:val="22"/>
          <w:szCs w:val="22"/>
        </w:rPr>
        <w:t xml:space="preserve">wordt </w:t>
      </w:r>
      <w:r w:rsidR="00C40FE1" w:rsidRPr="00916129">
        <w:rPr>
          <w:sz w:val="22"/>
          <w:szCs w:val="22"/>
        </w:rPr>
        <w:t xml:space="preserve">via sociale media </w:t>
      </w:r>
      <w:r w:rsidRPr="00916129">
        <w:rPr>
          <w:sz w:val="22"/>
          <w:szCs w:val="22"/>
        </w:rPr>
        <w:t xml:space="preserve">dan </w:t>
      </w:r>
      <w:r w:rsidR="00C40FE1" w:rsidRPr="00916129">
        <w:rPr>
          <w:sz w:val="22"/>
          <w:szCs w:val="22"/>
        </w:rPr>
        <w:t xml:space="preserve">is dat niet de verantwoordelijkheid van de school. </w:t>
      </w:r>
      <w:r w:rsidRPr="00916129">
        <w:rPr>
          <w:sz w:val="22"/>
          <w:szCs w:val="22"/>
        </w:rPr>
        <w:t>Wij vragen ouders/leerlingen hier zeer terughoudend en zorgvuldig mee om te gaan.</w:t>
      </w:r>
    </w:p>
    <w:p w14:paraId="16987E1D" w14:textId="77777777" w:rsidR="00B41E28" w:rsidRDefault="00B41E28" w:rsidP="00717F62">
      <w:pPr>
        <w:spacing w:line="240" w:lineRule="auto"/>
        <w:rPr>
          <w:sz w:val="20"/>
          <w:szCs w:val="20"/>
        </w:rPr>
      </w:pPr>
    </w:p>
    <w:p w14:paraId="732AE39E" w14:textId="77777777" w:rsidR="00B41E28" w:rsidRDefault="00B41E28" w:rsidP="00717F62">
      <w:pPr>
        <w:spacing w:line="240" w:lineRule="auto"/>
        <w:rPr>
          <w:b/>
          <w:sz w:val="20"/>
          <w:szCs w:val="20"/>
          <w:u w:val="single"/>
        </w:rPr>
      </w:pPr>
    </w:p>
    <w:p w14:paraId="4F6B105F" w14:textId="77777777" w:rsidR="00A3730D" w:rsidRDefault="00A3730D" w:rsidP="00717F62">
      <w:pPr>
        <w:spacing w:line="240" w:lineRule="auto"/>
        <w:rPr>
          <w:b/>
          <w:sz w:val="20"/>
          <w:szCs w:val="20"/>
          <w:u w:val="single"/>
        </w:rPr>
      </w:pPr>
    </w:p>
    <w:p w14:paraId="4D9F2D2E" w14:textId="77777777" w:rsidR="00A3730D" w:rsidRPr="00A3730D" w:rsidRDefault="00A3730D" w:rsidP="00717F62">
      <w:pPr>
        <w:spacing w:line="240" w:lineRule="auto"/>
        <w:rPr>
          <w:b/>
          <w:sz w:val="20"/>
          <w:szCs w:val="20"/>
          <w:u w:val="single"/>
        </w:rPr>
      </w:pPr>
    </w:p>
    <w:sectPr w:rsidR="00A3730D" w:rsidRPr="00A3730D" w:rsidSect="00717F62">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C0BB9" w14:textId="77777777" w:rsidR="00FC770E" w:rsidRDefault="00FC770E">
      <w:r>
        <w:separator/>
      </w:r>
    </w:p>
  </w:endnote>
  <w:endnote w:type="continuationSeparator" w:id="0">
    <w:p w14:paraId="2A214CC3" w14:textId="77777777" w:rsidR="00FC770E" w:rsidRDefault="00FC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9EFF3" w14:textId="77777777" w:rsidR="00FC770E" w:rsidRDefault="00FC770E">
      <w:r>
        <w:t>Jonker</w:t>
      </w:r>
      <w:r>
        <w:separator/>
      </w:r>
    </w:p>
  </w:footnote>
  <w:footnote w:type="continuationSeparator" w:id="0">
    <w:p w14:paraId="562AB7FC" w14:textId="77777777" w:rsidR="00FC770E" w:rsidRDefault="00FC7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D7A54" w14:textId="77777777" w:rsidR="00680658" w:rsidRDefault="00680658" w:rsidP="004D7E4C">
    <w:pPr>
      <w:pStyle w:val="Koptekst"/>
      <w:ind w:left="-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D20F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6293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20FB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32CC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369F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8A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9206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E6D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48B1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FC2F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2" w15:restartNumberingAfterBreak="0">
    <w:nsid w:val="73CE6F7E"/>
    <w:multiLevelType w:val="multilevel"/>
    <w:tmpl w:val="416E8136"/>
    <w:lvl w:ilvl="0">
      <w:start w:val="1"/>
      <w:numFmt w:val="decimal"/>
      <w:pStyle w:val="Kop1"/>
      <w:lvlText w:val="%1."/>
      <w:lvlJc w:val="left"/>
      <w:pPr>
        <w:ind w:left="425" w:hanging="425"/>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13" w15:restartNumberingAfterBreak="0">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F62"/>
    <w:rsid w:val="000008EA"/>
    <w:rsid w:val="0000160F"/>
    <w:rsid w:val="0000497F"/>
    <w:rsid w:val="0001398B"/>
    <w:rsid w:val="0003377A"/>
    <w:rsid w:val="00033CF7"/>
    <w:rsid w:val="000401DC"/>
    <w:rsid w:val="00044B2D"/>
    <w:rsid w:val="000457DE"/>
    <w:rsid w:val="00051C8A"/>
    <w:rsid w:val="000523C0"/>
    <w:rsid w:val="000556E8"/>
    <w:rsid w:val="00056442"/>
    <w:rsid w:val="000725D8"/>
    <w:rsid w:val="00072906"/>
    <w:rsid w:val="00074301"/>
    <w:rsid w:val="00083B06"/>
    <w:rsid w:val="00087B61"/>
    <w:rsid w:val="00087E2A"/>
    <w:rsid w:val="00097B9C"/>
    <w:rsid w:val="000A02A7"/>
    <w:rsid w:val="000A6767"/>
    <w:rsid w:val="000B17E5"/>
    <w:rsid w:val="000C314B"/>
    <w:rsid w:val="000C4036"/>
    <w:rsid w:val="000C454E"/>
    <w:rsid w:val="000C55E5"/>
    <w:rsid w:val="000C69F5"/>
    <w:rsid w:val="000D075B"/>
    <w:rsid w:val="000D7051"/>
    <w:rsid w:val="000E1D0A"/>
    <w:rsid w:val="000F0858"/>
    <w:rsid w:val="000F16E8"/>
    <w:rsid w:val="000F792B"/>
    <w:rsid w:val="00101A22"/>
    <w:rsid w:val="00115095"/>
    <w:rsid w:val="00115F2D"/>
    <w:rsid w:val="00117FE5"/>
    <w:rsid w:val="0012327A"/>
    <w:rsid w:val="00123D6F"/>
    <w:rsid w:val="00124F64"/>
    <w:rsid w:val="0012693B"/>
    <w:rsid w:val="00131ED1"/>
    <w:rsid w:val="00131F70"/>
    <w:rsid w:val="00136724"/>
    <w:rsid w:val="0014375C"/>
    <w:rsid w:val="00146A87"/>
    <w:rsid w:val="00160BCC"/>
    <w:rsid w:val="00167174"/>
    <w:rsid w:val="001671D1"/>
    <w:rsid w:val="00167352"/>
    <w:rsid w:val="0017111D"/>
    <w:rsid w:val="00180295"/>
    <w:rsid w:val="001806B4"/>
    <w:rsid w:val="00185D2A"/>
    <w:rsid w:val="00186D32"/>
    <w:rsid w:val="001879CC"/>
    <w:rsid w:val="001879E6"/>
    <w:rsid w:val="001929B1"/>
    <w:rsid w:val="00195E95"/>
    <w:rsid w:val="00197A0D"/>
    <w:rsid w:val="001A2D5C"/>
    <w:rsid w:val="001B401F"/>
    <w:rsid w:val="001B5563"/>
    <w:rsid w:val="001B606A"/>
    <w:rsid w:val="001C1D31"/>
    <w:rsid w:val="001E074B"/>
    <w:rsid w:val="001E4F10"/>
    <w:rsid w:val="001E4FEA"/>
    <w:rsid w:val="001F04F0"/>
    <w:rsid w:val="001F356F"/>
    <w:rsid w:val="001F48B0"/>
    <w:rsid w:val="001F7BF7"/>
    <w:rsid w:val="00207057"/>
    <w:rsid w:val="00215A07"/>
    <w:rsid w:val="00220675"/>
    <w:rsid w:val="00222814"/>
    <w:rsid w:val="00224108"/>
    <w:rsid w:val="00224E3A"/>
    <w:rsid w:val="00233D97"/>
    <w:rsid w:val="002420CA"/>
    <w:rsid w:val="00255B95"/>
    <w:rsid w:val="00264674"/>
    <w:rsid w:val="00270FA1"/>
    <w:rsid w:val="0027358A"/>
    <w:rsid w:val="00274740"/>
    <w:rsid w:val="002759A6"/>
    <w:rsid w:val="00280DDC"/>
    <w:rsid w:val="00282EB1"/>
    <w:rsid w:val="00284BCF"/>
    <w:rsid w:val="00286F98"/>
    <w:rsid w:val="00290934"/>
    <w:rsid w:val="0029627C"/>
    <w:rsid w:val="002A24C4"/>
    <w:rsid w:val="002A7CA0"/>
    <w:rsid w:val="002B0C88"/>
    <w:rsid w:val="002B2170"/>
    <w:rsid w:val="002B3555"/>
    <w:rsid w:val="002D64E1"/>
    <w:rsid w:val="002F0DC8"/>
    <w:rsid w:val="002F1D31"/>
    <w:rsid w:val="00302DDC"/>
    <w:rsid w:val="00304F7C"/>
    <w:rsid w:val="00321648"/>
    <w:rsid w:val="003243DA"/>
    <w:rsid w:val="0032628D"/>
    <w:rsid w:val="00330EED"/>
    <w:rsid w:val="0033231E"/>
    <w:rsid w:val="00342731"/>
    <w:rsid w:val="00353BAB"/>
    <w:rsid w:val="00357A73"/>
    <w:rsid w:val="003655D5"/>
    <w:rsid w:val="00366C3F"/>
    <w:rsid w:val="00371969"/>
    <w:rsid w:val="00371D3B"/>
    <w:rsid w:val="0037340E"/>
    <w:rsid w:val="00374145"/>
    <w:rsid w:val="00375ED9"/>
    <w:rsid w:val="00376B03"/>
    <w:rsid w:val="00377CBE"/>
    <w:rsid w:val="00383D67"/>
    <w:rsid w:val="00393F6D"/>
    <w:rsid w:val="00396CEF"/>
    <w:rsid w:val="003A7798"/>
    <w:rsid w:val="003B3F84"/>
    <w:rsid w:val="003B5E75"/>
    <w:rsid w:val="003C0755"/>
    <w:rsid w:val="003C433A"/>
    <w:rsid w:val="003F0564"/>
    <w:rsid w:val="003F0EB0"/>
    <w:rsid w:val="003F63C3"/>
    <w:rsid w:val="00407B83"/>
    <w:rsid w:val="00414780"/>
    <w:rsid w:val="00420276"/>
    <w:rsid w:val="00420BB2"/>
    <w:rsid w:val="00421DCA"/>
    <w:rsid w:val="00430E65"/>
    <w:rsid w:val="00440A16"/>
    <w:rsid w:val="00442581"/>
    <w:rsid w:val="00442989"/>
    <w:rsid w:val="004456FD"/>
    <w:rsid w:val="004565BF"/>
    <w:rsid w:val="00456AF7"/>
    <w:rsid w:val="00460EA8"/>
    <w:rsid w:val="00462719"/>
    <w:rsid w:val="004652F4"/>
    <w:rsid w:val="00476FE1"/>
    <w:rsid w:val="00482BD2"/>
    <w:rsid w:val="00486965"/>
    <w:rsid w:val="00486DD1"/>
    <w:rsid w:val="00487C9C"/>
    <w:rsid w:val="004A18FC"/>
    <w:rsid w:val="004A41C0"/>
    <w:rsid w:val="004A4C4F"/>
    <w:rsid w:val="004A56F6"/>
    <w:rsid w:val="004A623E"/>
    <w:rsid w:val="004B13F8"/>
    <w:rsid w:val="004B159D"/>
    <w:rsid w:val="004B2933"/>
    <w:rsid w:val="004B3129"/>
    <w:rsid w:val="004B3DC9"/>
    <w:rsid w:val="004B4A25"/>
    <w:rsid w:val="004D73B4"/>
    <w:rsid w:val="004D7E4C"/>
    <w:rsid w:val="004D7F93"/>
    <w:rsid w:val="004E63A9"/>
    <w:rsid w:val="004F0478"/>
    <w:rsid w:val="004F328F"/>
    <w:rsid w:val="004F5C7F"/>
    <w:rsid w:val="00507266"/>
    <w:rsid w:val="00507880"/>
    <w:rsid w:val="00507AC7"/>
    <w:rsid w:val="00513586"/>
    <w:rsid w:val="00513F81"/>
    <w:rsid w:val="00520C13"/>
    <w:rsid w:val="0052455E"/>
    <w:rsid w:val="005347B4"/>
    <w:rsid w:val="005358AB"/>
    <w:rsid w:val="005410A0"/>
    <w:rsid w:val="00545029"/>
    <w:rsid w:val="00547499"/>
    <w:rsid w:val="0055219F"/>
    <w:rsid w:val="00555CCE"/>
    <w:rsid w:val="00556CF8"/>
    <w:rsid w:val="00556F87"/>
    <w:rsid w:val="005573EB"/>
    <w:rsid w:val="005642BF"/>
    <w:rsid w:val="00566B03"/>
    <w:rsid w:val="00585907"/>
    <w:rsid w:val="005877FD"/>
    <w:rsid w:val="0059352F"/>
    <w:rsid w:val="00596466"/>
    <w:rsid w:val="00596DDD"/>
    <w:rsid w:val="005A5716"/>
    <w:rsid w:val="005B5CBC"/>
    <w:rsid w:val="005C3F58"/>
    <w:rsid w:val="005C550D"/>
    <w:rsid w:val="005C65B1"/>
    <w:rsid w:val="005E0594"/>
    <w:rsid w:val="005E655A"/>
    <w:rsid w:val="005F77AE"/>
    <w:rsid w:val="00600272"/>
    <w:rsid w:val="006009DD"/>
    <w:rsid w:val="00606556"/>
    <w:rsid w:val="00607249"/>
    <w:rsid w:val="006143A0"/>
    <w:rsid w:val="0062326C"/>
    <w:rsid w:val="00626624"/>
    <w:rsid w:val="0062693B"/>
    <w:rsid w:val="006307D5"/>
    <w:rsid w:val="00635046"/>
    <w:rsid w:val="006378A2"/>
    <w:rsid w:val="006437D8"/>
    <w:rsid w:val="006438AA"/>
    <w:rsid w:val="00643B6E"/>
    <w:rsid w:val="00647CE1"/>
    <w:rsid w:val="00655F46"/>
    <w:rsid w:val="00656066"/>
    <w:rsid w:val="00657264"/>
    <w:rsid w:val="00670A94"/>
    <w:rsid w:val="00674971"/>
    <w:rsid w:val="00680658"/>
    <w:rsid w:val="00687186"/>
    <w:rsid w:val="00690536"/>
    <w:rsid w:val="00695370"/>
    <w:rsid w:val="006A5DCA"/>
    <w:rsid w:val="006A6BEE"/>
    <w:rsid w:val="006A7ACE"/>
    <w:rsid w:val="006B4409"/>
    <w:rsid w:val="006C42B6"/>
    <w:rsid w:val="006C42F1"/>
    <w:rsid w:val="006C5F3A"/>
    <w:rsid w:val="006C7ECE"/>
    <w:rsid w:val="006D5C5B"/>
    <w:rsid w:val="006E39DD"/>
    <w:rsid w:val="006E54D8"/>
    <w:rsid w:val="006F020D"/>
    <w:rsid w:val="006F28FB"/>
    <w:rsid w:val="006F32B2"/>
    <w:rsid w:val="006F36A0"/>
    <w:rsid w:val="0070557B"/>
    <w:rsid w:val="007109C1"/>
    <w:rsid w:val="007152D8"/>
    <w:rsid w:val="0071545D"/>
    <w:rsid w:val="007174AB"/>
    <w:rsid w:val="0071771C"/>
    <w:rsid w:val="00717765"/>
    <w:rsid w:val="00717F62"/>
    <w:rsid w:val="00723B26"/>
    <w:rsid w:val="00730981"/>
    <w:rsid w:val="00732A9D"/>
    <w:rsid w:val="00735780"/>
    <w:rsid w:val="00736CFB"/>
    <w:rsid w:val="007443C6"/>
    <w:rsid w:val="00746B47"/>
    <w:rsid w:val="007504E8"/>
    <w:rsid w:val="00760452"/>
    <w:rsid w:val="00762F54"/>
    <w:rsid w:val="00767764"/>
    <w:rsid w:val="00767F99"/>
    <w:rsid w:val="00772586"/>
    <w:rsid w:val="007753BF"/>
    <w:rsid w:val="00775A35"/>
    <w:rsid w:val="00776F9D"/>
    <w:rsid w:val="007844EC"/>
    <w:rsid w:val="007B2954"/>
    <w:rsid w:val="007B5352"/>
    <w:rsid w:val="007D60A7"/>
    <w:rsid w:val="007F0A04"/>
    <w:rsid w:val="00801CE4"/>
    <w:rsid w:val="00803682"/>
    <w:rsid w:val="00820AEC"/>
    <w:rsid w:val="00824BF7"/>
    <w:rsid w:val="008315F5"/>
    <w:rsid w:val="0084209A"/>
    <w:rsid w:val="00843052"/>
    <w:rsid w:val="008509F0"/>
    <w:rsid w:val="0085528E"/>
    <w:rsid w:val="0086395E"/>
    <w:rsid w:val="00864050"/>
    <w:rsid w:val="0086555A"/>
    <w:rsid w:val="00892C2F"/>
    <w:rsid w:val="0089648D"/>
    <w:rsid w:val="008A13A5"/>
    <w:rsid w:val="008A4645"/>
    <w:rsid w:val="008B29F6"/>
    <w:rsid w:val="008B3938"/>
    <w:rsid w:val="008C0EA4"/>
    <w:rsid w:val="008C7F97"/>
    <w:rsid w:val="008E2948"/>
    <w:rsid w:val="008E3BD8"/>
    <w:rsid w:val="008F0F48"/>
    <w:rsid w:val="008F464E"/>
    <w:rsid w:val="008F6B23"/>
    <w:rsid w:val="008F6DEF"/>
    <w:rsid w:val="008F73C2"/>
    <w:rsid w:val="00901B75"/>
    <w:rsid w:val="00902EEB"/>
    <w:rsid w:val="009041D4"/>
    <w:rsid w:val="00905A48"/>
    <w:rsid w:val="009106FA"/>
    <w:rsid w:val="00911950"/>
    <w:rsid w:val="00916129"/>
    <w:rsid w:val="009200BA"/>
    <w:rsid w:val="009247B4"/>
    <w:rsid w:val="00931983"/>
    <w:rsid w:val="00937762"/>
    <w:rsid w:val="009426F3"/>
    <w:rsid w:val="009576B5"/>
    <w:rsid w:val="00957E0C"/>
    <w:rsid w:val="009733D5"/>
    <w:rsid w:val="00980F70"/>
    <w:rsid w:val="00981932"/>
    <w:rsid w:val="00983D83"/>
    <w:rsid w:val="009863DB"/>
    <w:rsid w:val="00987C9F"/>
    <w:rsid w:val="009909FA"/>
    <w:rsid w:val="00997FCA"/>
    <w:rsid w:val="009A7FD0"/>
    <w:rsid w:val="009D6E9E"/>
    <w:rsid w:val="009E0668"/>
    <w:rsid w:val="009E42D5"/>
    <w:rsid w:val="009E525F"/>
    <w:rsid w:val="009E59DC"/>
    <w:rsid w:val="009E67CF"/>
    <w:rsid w:val="009E758E"/>
    <w:rsid w:val="009F17E1"/>
    <w:rsid w:val="009F72FF"/>
    <w:rsid w:val="00A122AA"/>
    <w:rsid w:val="00A171E6"/>
    <w:rsid w:val="00A17955"/>
    <w:rsid w:val="00A244AF"/>
    <w:rsid w:val="00A24D2B"/>
    <w:rsid w:val="00A340E2"/>
    <w:rsid w:val="00A3426A"/>
    <w:rsid w:val="00A3730D"/>
    <w:rsid w:val="00A4056C"/>
    <w:rsid w:val="00A519F6"/>
    <w:rsid w:val="00A537DE"/>
    <w:rsid w:val="00A547FC"/>
    <w:rsid w:val="00A56FD1"/>
    <w:rsid w:val="00A614E7"/>
    <w:rsid w:val="00A675C6"/>
    <w:rsid w:val="00A70EB4"/>
    <w:rsid w:val="00A718EC"/>
    <w:rsid w:val="00A77CC6"/>
    <w:rsid w:val="00A86F9A"/>
    <w:rsid w:val="00A94003"/>
    <w:rsid w:val="00AA15A7"/>
    <w:rsid w:val="00AA2932"/>
    <w:rsid w:val="00AA2BE4"/>
    <w:rsid w:val="00AA7A1A"/>
    <w:rsid w:val="00AB7237"/>
    <w:rsid w:val="00AC1280"/>
    <w:rsid w:val="00AC1627"/>
    <w:rsid w:val="00AE515A"/>
    <w:rsid w:val="00AE5A87"/>
    <w:rsid w:val="00AE6141"/>
    <w:rsid w:val="00AF3E0D"/>
    <w:rsid w:val="00B0063C"/>
    <w:rsid w:val="00B07D84"/>
    <w:rsid w:val="00B10855"/>
    <w:rsid w:val="00B13E72"/>
    <w:rsid w:val="00B2044F"/>
    <w:rsid w:val="00B25BFF"/>
    <w:rsid w:val="00B2671D"/>
    <w:rsid w:val="00B27EC9"/>
    <w:rsid w:val="00B41E28"/>
    <w:rsid w:val="00B426EE"/>
    <w:rsid w:val="00B44C14"/>
    <w:rsid w:val="00B509E1"/>
    <w:rsid w:val="00B57C78"/>
    <w:rsid w:val="00B6311E"/>
    <w:rsid w:val="00B638C0"/>
    <w:rsid w:val="00B659A5"/>
    <w:rsid w:val="00B66EF2"/>
    <w:rsid w:val="00B90099"/>
    <w:rsid w:val="00B95032"/>
    <w:rsid w:val="00B9529C"/>
    <w:rsid w:val="00B97D78"/>
    <w:rsid w:val="00BA03EF"/>
    <w:rsid w:val="00BA724E"/>
    <w:rsid w:val="00BA72AC"/>
    <w:rsid w:val="00BA7DB1"/>
    <w:rsid w:val="00BB3E3A"/>
    <w:rsid w:val="00BB6C0A"/>
    <w:rsid w:val="00BD4D88"/>
    <w:rsid w:val="00BD58DF"/>
    <w:rsid w:val="00BE1E43"/>
    <w:rsid w:val="00BE65FC"/>
    <w:rsid w:val="00BE6C5C"/>
    <w:rsid w:val="00BF0F74"/>
    <w:rsid w:val="00BF4039"/>
    <w:rsid w:val="00C061BE"/>
    <w:rsid w:val="00C10798"/>
    <w:rsid w:val="00C15A14"/>
    <w:rsid w:val="00C15DC9"/>
    <w:rsid w:val="00C2200F"/>
    <w:rsid w:val="00C24B25"/>
    <w:rsid w:val="00C321A9"/>
    <w:rsid w:val="00C3433C"/>
    <w:rsid w:val="00C40FE1"/>
    <w:rsid w:val="00C424F8"/>
    <w:rsid w:val="00C4327D"/>
    <w:rsid w:val="00C43F26"/>
    <w:rsid w:val="00C52457"/>
    <w:rsid w:val="00C56F51"/>
    <w:rsid w:val="00C6241E"/>
    <w:rsid w:val="00C72A80"/>
    <w:rsid w:val="00C75F42"/>
    <w:rsid w:val="00C81CE6"/>
    <w:rsid w:val="00C84668"/>
    <w:rsid w:val="00C865B8"/>
    <w:rsid w:val="00C90ECC"/>
    <w:rsid w:val="00C93C9A"/>
    <w:rsid w:val="00C96C9F"/>
    <w:rsid w:val="00CA23C3"/>
    <w:rsid w:val="00CA2A45"/>
    <w:rsid w:val="00CA6AB5"/>
    <w:rsid w:val="00CB670E"/>
    <w:rsid w:val="00CD410B"/>
    <w:rsid w:val="00CD47D3"/>
    <w:rsid w:val="00CE138B"/>
    <w:rsid w:val="00CE6D7E"/>
    <w:rsid w:val="00CF0D9F"/>
    <w:rsid w:val="00CF5D5F"/>
    <w:rsid w:val="00D04144"/>
    <w:rsid w:val="00D07F7E"/>
    <w:rsid w:val="00D10AB5"/>
    <w:rsid w:val="00D2478D"/>
    <w:rsid w:val="00D24C98"/>
    <w:rsid w:val="00D36AB6"/>
    <w:rsid w:val="00D3746E"/>
    <w:rsid w:val="00D451BC"/>
    <w:rsid w:val="00D518F3"/>
    <w:rsid w:val="00D5438E"/>
    <w:rsid w:val="00D57F0D"/>
    <w:rsid w:val="00D63BA2"/>
    <w:rsid w:val="00D738F5"/>
    <w:rsid w:val="00D77104"/>
    <w:rsid w:val="00D81A85"/>
    <w:rsid w:val="00D82CCF"/>
    <w:rsid w:val="00D83EB0"/>
    <w:rsid w:val="00D923B3"/>
    <w:rsid w:val="00DA2E4D"/>
    <w:rsid w:val="00DA35E2"/>
    <w:rsid w:val="00DA78FF"/>
    <w:rsid w:val="00DA7C37"/>
    <w:rsid w:val="00DB2DE9"/>
    <w:rsid w:val="00DB53F0"/>
    <w:rsid w:val="00DC08AC"/>
    <w:rsid w:val="00DD2233"/>
    <w:rsid w:val="00DD2E7B"/>
    <w:rsid w:val="00DD56B1"/>
    <w:rsid w:val="00DD5E8F"/>
    <w:rsid w:val="00DD7F1A"/>
    <w:rsid w:val="00DE1AD3"/>
    <w:rsid w:val="00DE1FC1"/>
    <w:rsid w:val="00DF0FB9"/>
    <w:rsid w:val="00DF16F8"/>
    <w:rsid w:val="00DF5B47"/>
    <w:rsid w:val="00E02E98"/>
    <w:rsid w:val="00E03EAA"/>
    <w:rsid w:val="00E06328"/>
    <w:rsid w:val="00E10677"/>
    <w:rsid w:val="00E25CB7"/>
    <w:rsid w:val="00E25E42"/>
    <w:rsid w:val="00E30453"/>
    <w:rsid w:val="00E43121"/>
    <w:rsid w:val="00E515FB"/>
    <w:rsid w:val="00E54844"/>
    <w:rsid w:val="00E56875"/>
    <w:rsid w:val="00E56D22"/>
    <w:rsid w:val="00E60346"/>
    <w:rsid w:val="00E61C65"/>
    <w:rsid w:val="00E6343B"/>
    <w:rsid w:val="00E729CF"/>
    <w:rsid w:val="00E73174"/>
    <w:rsid w:val="00E8499E"/>
    <w:rsid w:val="00E878E5"/>
    <w:rsid w:val="00EA54EE"/>
    <w:rsid w:val="00EA569D"/>
    <w:rsid w:val="00EB18E9"/>
    <w:rsid w:val="00EB35B3"/>
    <w:rsid w:val="00EC008E"/>
    <w:rsid w:val="00EC07D7"/>
    <w:rsid w:val="00EC76A8"/>
    <w:rsid w:val="00ED3931"/>
    <w:rsid w:val="00ED69C8"/>
    <w:rsid w:val="00ED6C06"/>
    <w:rsid w:val="00EE028F"/>
    <w:rsid w:val="00EE32C2"/>
    <w:rsid w:val="00EF403D"/>
    <w:rsid w:val="00EF4B8B"/>
    <w:rsid w:val="00F01AEC"/>
    <w:rsid w:val="00F210F8"/>
    <w:rsid w:val="00F2266F"/>
    <w:rsid w:val="00F24C97"/>
    <w:rsid w:val="00F27C5D"/>
    <w:rsid w:val="00F34688"/>
    <w:rsid w:val="00F37464"/>
    <w:rsid w:val="00F40B4D"/>
    <w:rsid w:val="00F62085"/>
    <w:rsid w:val="00F75319"/>
    <w:rsid w:val="00F824B1"/>
    <w:rsid w:val="00F86996"/>
    <w:rsid w:val="00F871A8"/>
    <w:rsid w:val="00F959DF"/>
    <w:rsid w:val="00FA611B"/>
    <w:rsid w:val="00FA6FDB"/>
    <w:rsid w:val="00FB6164"/>
    <w:rsid w:val="00FC1B30"/>
    <w:rsid w:val="00FC207A"/>
    <w:rsid w:val="00FC29FB"/>
    <w:rsid w:val="00FC362E"/>
    <w:rsid w:val="00FC4C0A"/>
    <w:rsid w:val="00FC604B"/>
    <w:rsid w:val="00FC770E"/>
    <w:rsid w:val="00FC7E71"/>
    <w:rsid w:val="00FD0F81"/>
    <w:rsid w:val="00FD1FBA"/>
    <w:rsid w:val="00FD2D3D"/>
    <w:rsid w:val="00FD658A"/>
    <w:rsid w:val="00FD66A5"/>
    <w:rsid w:val="00FD6CE7"/>
    <w:rsid w:val="00FE1E5D"/>
    <w:rsid w:val="00FE58C4"/>
    <w:rsid w:val="00FE641C"/>
    <w:rsid w:val="00FE665C"/>
    <w:rsid w:val="00FE6E75"/>
    <w:rsid w:val="00FF378C"/>
    <w:rsid w:val="00FF3F32"/>
    <w:rsid w:val="00FF642C"/>
    <w:rsid w:val="00FF665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FF85F36"/>
  <w15:docId w15:val="{B577BB79-9AE6-44F3-AE9A-C569A5CD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70A94"/>
    <w:pPr>
      <w:spacing w:line="260" w:lineRule="atLeast"/>
    </w:pPr>
    <w:rPr>
      <w:rFonts w:asciiTheme="minorHAnsi" w:hAnsiTheme="minorHAnsi" w:cstheme="minorBidi"/>
      <w:color w:val="333333" w:themeColor="text1"/>
      <w:sz w:val="18"/>
      <w:szCs w:val="18"/>
      <w:lang w:eastAsia="zh-TW" w:bidi="hi-IN"/>
    </w:rPr>
  </w:style>
  <w:style w:type="paragraph" w:styleId="Kop1">
    <w:name w:val="heading 1"/>
    <w:basedOn w:val="Standaard"/>
    <w:next w:val="Standaard"/>
    <w:link w:val="Kop1Char"/>
    <w:qFormat/>
    <w:rsid w:val="009426F3"/>
    <w:pPr>
      <w:keepNext/>
      <w:keepLines/>
      <w:numPr>
        <w:numId w:val="11"/>
      </w:numPr>
      <w:spacing w:before="200" w:after="200"/>
      <w:outlineLvl w:val="0"/>
    </w:pPr>
    <w:rPr>
      <w:rFonts w:asciiTheme="majorHAnsi" w:eastAsiaTheme="majorEastAsia" w:hAnsiTheme="majorHAnsi" w:cstheme="majorBidi"/>
      <w:b/>
      <w:bCs/>
      <w:sz w:val="20"/>
      <w:szCs w:val="28"/>
    </w:rPr>
  </w:style>
  <w:style w:type="paragraph" w:styleId="Kop2">
    <w:name w:val="heading 2"/>
    <w:basedOn w:val="Standaard"/>
    <w:next w:val="Standaard"/>
    <w:link w:val="Kop2Char"/>
    <w:qFormat/>
    <w:rsid w:val="009426F3"/>
    <w:pPr>
      <w:keepNext/>
      <w:keepLines/>
      <w:numPr>
        <w:ilvl w:val="1"/>
        <w:numId w:val="11"/>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qFormat/>
    <w:rsid w:val="009426F3"/>
    <w:pPr>
      <w:keepNext/>
      <w:keepLines/>
      <w:numPr>
        <w:ilvl w:val="2"/>
        <w:numId w:val="11"/>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E39DD"/>
    <w:pPr>
      <w:tabs>
        <w:tab w:val="center" w:pos="4536"/>
        <w:tab w:val="right" w:pos="9072"/>
      </w:tabs>
    </w:pPr>
  </w:style>
  <w:style w:type="paragraph" w:styleId="Voettekst">
    <w:name w:val="footer"/>
    <w:basedOn w:val="Standaard"/>
    <w:semiHidden/>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Standaard"/>
    <w:semiHidden/>
    <w:qFormat/>
    <w:rsid w:val="007753BF"/>
    <w:pPr>
      <w:spacing w:line="260" w:lineRule="exact"/>
    </w:pPr>
    <w:rPr>
      <w:b/>
      <w:bCs/>
      <w:sz w:val="20"/>
      <w:szCs w:val="20"/>
    </w:rPr>
  </w:style>
  <w:style w:type="paragraph" w:customStyle="1" w:styleId="stlLegalDetails">
    <w:name w:val="stlLegalDetails"/>
    <w:basedOn w:val="Standaard"/>
    <w:semiHidden/>
    <w:qFormat/>
    <w:rsid w:val="007753BF"/>
    <w:pPr>
      <w:spacing w:line="200" w:lineRule="exact"/>
    </w:pPr>
    <w:rPr>
      <w:sz w:val="10"/>
      <w:szCs w:val="10"/>
    </w:rPr>
  </w:style>
  <w:style w:type="character" w:customStyle="1" w:styleId="Kop1Char">
    <w:name w:val="Kop 1 Char"/>
    <w:basedOn w:val="Standaardalinea-lettertype"/>
    <w:link w:val="Kop1"/>
    <w:rsid w:val="009426F3"/>
    <w:rPr>
      <w:rFonts w:asciiTheme="majorHAnsi" w:eastAsiaTheme="majorEastAsia" w:hAnsiTheme="majorHAnsi" w:cstheme="majorBidi"/>
      <w:b/>
      <w:bCs/>
      <w:color w:val="333333" w:themeColor="text1"/>
      <w:szCs w:val="28"/>
      <w:lang w:eastAsia="zh-TW" w:bidi="hi-IN"/>
    </w:rPr>
  </w:style>
  <w:style w:type="table" w:styleId="Tabelraster">
    <w:name w:val="Table Grid"/>
    <w:basedOn w:val="Standaardtabel"/>
    <w:uiPriority w:val="59"/>
    <w:rsid w:val="006E39D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Bijlage">
    <w:name w:val="stlBijlage"/>
    <w:basedOn w:val="Standaard"/>
    <w:semiHidden/>
    <w:rsid w:val="00FF3F32"/>
    <w:rPr>
      <w:i/>
      <w:iCs/>
    </w:rPr>
  </w:style>
  <w:style w:type="paragraph" w:styleId="Ballontekst">
    <w:name w:val="Balloon Text"/>
    <w:basedOn w:val="Standaard"/>
    <w:link w:val="BallontekstChar"/>
    <w:semiHidden/>
    <w:rsid w:val="004A18FC"/>
    <w:pPr>
      <w:spacing w:line="240" w:lineRule="auto"/>
    </w:pPr>
    <w:rPr>
      <w:sz w:val="16"/>
      <w:szCs w:val="16"/>
    </w:rPr>
  </w:style>
  <w:style w:type="character" w:customStyle="1" w:styleId="BallontekstChar">
    <w:name w:val="Ballontekst Char"/>
    <w:basedOn w:val="Standaardalinea-lettertype"/>
    <w:link w:val="Ballontekst"/>
    <w:semiHidden/>
    <w:rsid w:val="00D738F5"/>
    <w:rPr>
      <w:rFonts w:asciiTheme="minorHAnsi" w:hAnsiTheme="minorHAnsi" w:cstheme="minorBidi"/>
      <w:sz w:val="16"/>
      <w:szCs w:val="16"/>
      <w:lang w:eastAsia="zh-TW" w:bidi="hi-IN"/>
    </w:rPr>
  </w:style>
  <w:style w:type="paragraph" w:customStyle="1" w:styleId="Hidden">
    <w:name w:val="Hidden"/>
    <w:basedOn w:val="Standaard"/>
    <w:next w:val="Standaard"/>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Kop2Char">
    <w:name w:val="Kop 2 Char"/>
    <w:basedOn w:val="Standaardalinea-lettertype"/>
    <w:link w:val="Kop2"/>
    <w:rsid w:val="009426F3"/>
    <w:rPr>
      <w:rFonts w:asciiTheme="majorHAnsi" w:eastAsiaTheme="majorEastAsia" w:hAnsiTheme="majorHAnsi" w:cs="Mangal"/>
      <w:b/>
      <w:bCs/>
      <w:color w:val="333333" w:themeColor="text1"/>
      <w:sz w:val="18"/>
      <w:szCs w:val="23"/>
      <w:lang w:eastAsia="zh-TW" w:bidi="hi-IN"/>
    </w:rPr>
  </w:style>
  <w:style w:type="character" w:customStyle="1" w:styleId="Kop3Char">
    <w:name w:val="Kop 3 Char"/>
    <w:basedOn w:val="Standaardalinea-lettertype"/>
    <w:link w:val="Kop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jstalinea"/>
    <w:qFormat/>
    <w:rsid w:val="00DA35E2"/>
    <w:pPr>
      <w:numPr>
        <w:numId w:val="12"/>
      </w:numPr>
    </w:pPr>
    <w:rPr>
      <w:rFonts w:cstheme="minorBidi"/>
      <w:szCs w:val="18"/>
    </w:rPr>
  </w:style>
  <w:style w:type="paragraph" w:styleId="Lijstalinea">
    <w:name w:val="List Paragraph"/>
    <w:basedOn w:val="Standaard"/>
    <w:uiPriority w:val="34"/>
    <w:semiHidden/>
    <w:qFormat/>
    <w:rsid w:val="00DA35E2"/>
    <w:pPr>
      <w:ind w:left="720"/>
      <w:contextualSpacing/>
    </w:pPr>
    <w:rPr>
      <w:rFonts w:cs="Mangal"/>
      <w:szCs w:val="16"/>
    </w:rPr>
  </w:style>
  <w:style w:type="paragraph" w:customStyle="1" w:styleId="doNumbering">
    <w:name w:val="do_Numbering"/>
    <w:basedOn w:val="Lijstalinea"/>
    <w:qFormat/>
    <w:rsid w:val="00DA35E2"/>
    <w:pPr>
      <w:numPr>
        <w:numId w:val="13"/>
      </w:numPr>
    </w:pPr>
    <w:rPr>
      <w:rFonts w:cstheme="minorBidi"/>
      <w:szCs w:val="18"/>
    </w:rPr>
  </w:style>
  <w:style w:type="paragraph" w:customStyle="1" w:styleId="Kopeenvoudigenummering">
    <w:name w:val="Kop eenvoudige nummering"/>
    <w:basedOn w:val="Standaard"/>
    <w:next w:val="Standaard"/>
    <w:qFormat/>
    <w:rsid w:val="00DA35E2"/>
    <w:pPr>
      <w:numPr>
        <w:numId w:val="14"/>
      </w:numPr>
    </w:pPr>
    <w:rPr>
      <w:b/>
      <w:sz w:val="20"/>
      <w:u w:val="single"/>
    </w:rPr>
  </w:style>
  <w:style w:type="paragraph" w:customStyle="1" w:styleId="doTussenkopje">
    <w:name w:val="do_Tussenkopje"/>
    <w:basedOn w:val="Standaard"/>
    <w:next w:val="Standaard"/>
    <w:qFormat/>
    <w:rsid w:val="00937762"/>
    <w:pPr>
      <w:keepNext/>
      <w:spacing w:before="200"/>
    </w:pPr>
    <w:rPr>
      <w:b/>
    </w:rPr>
  </w:style>
  <w:style w:type="paragraph" w:styleId="Voetnoottekst">
    <w:name w:val="footnote text"/>
    <w:basedOn w:val="Standaard"/>
    <w:link w:val="VoetnoottekstChar"/>
    <w:semiHidden/>
    <w:rsid w:val="00670A94"/>
    <w:pPr>
      <w:spacing w:line="240" w:lineRule="auto"/>
    </w:pPr>
    <w:rPr>
      <w:rFonts w:cs="Mangal"/>
      <w:sz w:val="12"/>
    </w:rPr>
  </w:style>
  <w:style w:type="character" w:customStyle="1" w:styleId="VoetnoottekstChar">
    <w:name w:val="Voetnoottekst Char"/>
    <w:basedOn w:val="Standaardalinea-lettertype"/>
    <w:link w:val="Voetnoottekst"/>
    <w:semiHidden/>
    <w:rsid w:val="00670A94"/>
    <w:rPr>
      <w:rFonts w:asciiTheme="minorHAnsi" w:hAnsiTheme="minorHAnsi" w:cs="Mangal"/>
      <w:color w:val="333333" w:themeColor="text1"/>
      <w:sz w:val="12"/>
      <w:szCs w:val="18"/>
      <w:lang w:eastAsia="zh-TW" w:bidi="hi-IN"/>
    </w:rPr>
  </w:style>
  <w:style w:type="character" w:styleId="Hyperlink">
    <w:name w:val="Hyperlink"/>
    <w:basedOn w:val="Standaardalinea-lettertype"/>
    <w:unhideWhenUsed/>
    <w:rsid w:val="00B41E28"/>
    <w:rPr>
      <w:color w:val="0000FF" w:themeColor="hyperlink"/>
      <w:u w:val="single"/>
    </w:rPr>
  </w:style>
  <w:style w:type="character" w:styleId="GevolgdeHyperlink">
    <w:name w:val="FollowedHyperlink"/>
    <w:basedOn w:val="Standaardalinea-lettertype"/>
    <w:semiHidden/>
    <w:unhideWhenUsed/>
    <w:rsid w:val="001929B1"/>
    <w:rPr>
      <w:color w:val="800080" w:themeColor="followedHyperlink"/>
      <w:u w:val="single"/>
    </w:rPr>
  </w:style>
  <w:style w:type="character" w:styleId="Verwijzingopmerking">
    <w:name w:val="annotation reference"/>
    <w:basedOn w:val="Standaardalinea-lettertype"/>
    <w:semiHidden/>
    <w:unhideWhenUsed/>
    <w:rsid w:val="00C40FE1"/>
    <w:rPr>
      <w:sz w:val="16"/>
      <w:szCs w:val="16"/>
    </w:rPr>
  </w:style>
  <w:style w:type="paragraph" w:styleId="Tekstopmerking">
    <w:name w:val="annotation text"/>
    <w:basedOn w:val="Standaard"/>
    <w:link w:val="TekstopmerkingChar"/>
    <w:semiHidden/>
    <w:unhideWhenUsed/>
    <w:rsid w:val="00C40FE1"/>
    <w:pPr>
      <w:spacing w:line="240" w:lineRule="auto"/>
    </w:pPr>
    <w:rPr>
      <w:rFonts w:cs="Mangal"/>
      <w:sz w:val="20"/>
    </w:rPr>
  </w:style>
  <w:style w:type="character" w:customStyle="1" w:styleId="TekstopmerkingChar">
    <w:name w:val="Tekst opmerking Char"/>
    <w:basedOn w:val="Standaardalinea-lettertype"/>
    <w:link w:val="Tekstopmerking"/>
    <w:semiHidden/>
    <w:rsid w:val="00C40FE1"/>
    <w:rPr>
      <w:rFonts w:asciiTheme="minorHAnsi" w:hAnsiTheme="minorHAnsi" w:cs="Mangal"/>
      <w:color w:val="333333" w:themeColor="text1"/>
      <w:szCs w:val="18"/>
      <w:lang w:eastAsia="zh-TW" w:bidi="hi-IN"/>
    </w:rPr>
  </w:style>
  <w:style w:type="paragraph" w:styleId="Onderwerpvanopmerking">
    <w:name w:val="annotation subject"/>
    <w:basedOn w:val="Tekstopmerking"/>
    <w:next w:val="Tekstopmerking"/>
    <w:link w:val="OnderwerpvanopmerkingChar"/>
    <w:semiHidden/>
    <w:unhideWhenUsed/>
    <w:rsid w:val="00C40FE1"/>
    <w:rPr>
      <w:b/>
      <w:bCs/>
    </w:rPr>
  </w:style>
  <w:style w:type="character" w:customStyle="1" w:styleId="OnderwerpvanopmerkingChar">
    <w:name w:val="Onderwerp van opmerking Char"/>
    <w:basedOn w:val="TekstopmerkingChar"/>
    <w:link w:val="Onderwerpvanopmerking"/>
    <w:semiHidden/>
    <w:rsid w:val="00C40FE1"/>
    <w:rPr>
      <w:rFonts w:asciiTheme="minorHAnsi" w:hAnsiTheme="minorHAnsi" w:cs="Mangal"/>
      <w:b/>
      <w:bCs/>
      <w:color w:val="333333" w:themeColor="text1"/>
      <w:szCs w:val="18"/>
      <w:lang w:eastAsia="zh-TW"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0803618C745649A41D6C5F45B8ADBB" ma:contentTypeVersion="6" ma:contentTypeDescription="Een nieuw document maken." ma:contentTypeScope="" ma:versionID="e81662073d800d07612d62bbc16aa42e">
  <xsd:schema xmlns:xsd="http://www.w3.org/2001/XMLSchema" xmlns:xs="http://www.w3.org/2001/XMLSchema" xmlns:p="http://schemas.microsoft.com/office/2006/metadata/properties" xmlns:ns2="283e8c93-f899-4eaf-a353-0a94f3052241" xmlns:ns3="e067cfc9-2a67-4427-a8f2-6d7170068cf9" targetNamespace="http://schemas.microsoft.com/office/2006/metadata/properties" ma:root="true" ma:fieldsID="963165daa6eca7c9c1bca3b09d5eaefa" ns2:_="" ns3:_="">
    <xsd:import namespace="283e8c93-f899-4eaf-a353-0a94f3052241"/>
    <xsd:import namespace="e067cfc9-2a67-4427-a8f2-6d7170068cf9"/>
    <xsd:element name="properties">
      <xsd:complexType>
        <xsd:sequence>
          <xsd:element name="documentManagement">
            <xsd:complexType>
              <xsd:all>
                <xsd:element ref="ns2:Onderwerpen" minOccurs="0"/>
                <xsd:element ref="ns3:SharedWithUsers" minOccurs="0"/>
                <xsd:element ref="ns3:SharedWithDetails" minOccurs="0"/>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e8c93-f899-4eaf-a353-0a94f3052241" elementFormDefault="qualified">
    <xsd:import namespace="http://schemas.microsoft.com/office/2006/documentManagement/types"/>
    <xsd:import namespace="http://schemas.microsoft.com/office/infopath/2007/PartnerControls"/>
    <xsd:element name="Onderwerpen" ma:index="8" nillable="true" ma:displayName="Onderwerpen" ma:default="1) Ontwikkelen expertise" ma:format="Dropdown" ma:internalName="Onderwerpen">
      <xsd:simpleType>
        <xsd:restriction base="dms:Choice">
          <xsd:enumeration value="1) Ontwikkelen expertise"/>
          <xsd:enumeration value="2) Ontwikkelen hulpmiddelen"/>
          <xsd:enumeration value="3) Voorlichtingssessies"/>
          <xsd:enumeration value="4) Werkconferentie"/>
          <xsd:enumeration value="5. Masterclasse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7cfc9-2a67-4427-a8f2-6d7170068cf9" elementFormDefault="qualified">
    <xsd:import namespace="http://schemas.microsoft.com/office/2006/documentManagement/types"/>
    <xsd:import namespace="http://schemas.microsoft.com/office/infopath/2007/PartnerControls"/>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nderwerpen xmlns="283e8c93-f899-4eaf-a353-0a94f3052241">1) Ontwikkelen expertise</Onderwerpe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0922E-D8A6-41B6-AAB5-EDF784E86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e8c93-f899-4eaf-a353-0a94f3052241"/>
    <ds:schemaRef ds:uri="e067cfc9-2a67-4427-a8f2-6d717006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7B8BC-B546-4360-BD17-71A70DD01DE7}">
  <ds:schemaRefs>
    <ds:schemaRef ds:uri="http://purl.org/dc/terms/"/>
    <ds:schemaRef ds:uri="283e8c93-f899-4eaf-a353-0a94f3052241"/>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067cfc9-2a67-4427-a8f2-6d7170068cf9"/>
    <ds:schemaRef ds:uri="http://www.w3.org/XML/1998/namespace"/>
    <ds:schemaRef ds:uri="http://purl.org/dc/dcmitype/"/>
  </ds:schemaRefs>
</ds:datastoreItem>
</file>

<file path=customXml/itemProps3.xml><?xml version="1.0" encoding="utf-8"?>
<ds:datastoreItem xmlns:ds="http://schemas.openxmlformats.org/officeDocument/2006/customXml" ds:itemID="{86CA10D4-754E-4F53-88FB-74A13D52E9FC}">
  <ds:schemaRefs>
    <ds:schemaRef ds:uri="http://schemas.microsoft.com/sharepoint/v3/contenttype/forms"/>
  </ds:schemaRefs>
</ds:datastoreItem>
</file>

<file path=customXml/itemProps4.xml><?xml version="1.0" encoding="utf-8"?>
<ds:datastoreItem xmlns:ds="http://schemas.openxmlformats.org/officeDocument/2006/customXml" ds:itemID="{B35070A8-6231-477C-900E-C1C1F2A3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1303</Words>
  <Characters>7667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 Vos</dc:creator>
  <cp:lastModifiedBy>Bouchee, R.C.J.</cp:lastModifiedBy>
  <cp:revision>4</cp:revision>
  <cp:lastPrinted>2012-06-25T09:46:00Z</cp:lastPrinted>
  <dcterms:created xsi:type="dcterms:W3CDTF">2018-06-29T13:11:00Z</dcterms:created>
  <dcterms:modified xsi:type="dcterms:W3CDTF">2018-06-29T13:59:00Z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0x0101004E0803618C745649A41D6C5F45B8ADBB</vt:lpwstr>
  </property>
</Properties>
</file>